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e9ba5" w14:textId="6ee9b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Фонда обязательного медицинского страхования Министерства образования, культуры и здравоохранения Республики Казахстан на 1998 год&lt;*&gt; Сноска. В названии и тексте заменены слова - постановлением Правительства РК от 21 сентября 1998 г. N 929 ~P980929.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июля 1998 года N 713 . Утратило силу - постановлением Правительства РК от 29 января 1999 г. N 70 ~P990070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Фонда обязательного медицинского страхования Министерства образования, культуры и здравоохранения Республики Казахстан на 1998 год по доходам в сумме 35 588 457 тыс. тенге, по расходам - 35 588 457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Фонда обязательного медицинского страхования Министерства образования, культуры и здравоохранения Республики Казахстан на 1998 год формируются за счет: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задолженности по обязательным страховым взносам юридических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обязательных страховых взносов юридических лиц (включая юридические лица с иностранным участием), представительств и филиалов иностранных юридических лиц в части фонда оплаты труда граждан Республики Казахстан, и физических лиц, занимающихся предпринимательской и иной деятельностью без образования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страховых платежей из бюджетов областей, городов Астаны и Алматы для страхования неработающего населения из расчета на одного жителя в размере не менее 3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прочих доходов.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Направить в 1998 году средства Фонда обязательного медицинского страхования Министерства образования, культуры и здравоохранения Республики Казахстан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страхового резервного фонда для оплаты медицинских услуг в рамках Базовой программы обязательного медицинского страхования, из них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централизованного нормированного страхового запаса от страховых платежей юридических и физических лиц в размере 15 процентов, который используется для выравнивания условий оказания медицинских услуг в объеме Базовой программы обязательного медицинского страхования, в том числе на финансирование целевых программ развития здравоохранения, обязательного медицинского страхования;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фонда собственного развития.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Генеральному директору Фонда обязательного медицинского страхование Министерства образования, культуры и здравоохранения Республики Казахстан утвердить сметы расходов на содержание областных, Алматинского и Астанинского городских отделений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прилагаемый Перечень видов медицинской помощи на 1998 год, оказываемых по базовой программе обязательного медицинского страхования, и гарантированный объем медицинской помощи, финансируемый из государственного бюджета (приложения 1, 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Установить стоимость страхового полиса на 1998 год для лиц, приобретающих его самостоятельно, в размере 2 550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Акимам областей, г.г. Астаны и Алматы обеспечить своевременную выплату страховых платежей за неработающее население.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Налоговому комитету Министерства финансов Республики Казахстан обеспечить своевременность и полноту поступления обязательных страховых платежей и взносов в Фонд обязательного медицинского страхования Министерства образования, культуры и здравоохранения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Комитету финансового контроля Министерства финансов, Министерству образования, культуры и здравоохранения Республики Казахстан совместно с Фондом обязательного медицинского страхования Министерства образования, культуры и здравоохранения Республики Казахстан осуществлять постоянный контроль за целевым использованием средств, выделяемых медицинским организациям по Базовой программе обязательного медицинского страхования.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Министерству финансов Республики Казахстан совместно с Фондом обязательного медицинского страхования Министерства образования, культуры и здравоохранения Республики Казахстан в двухмесячный срок разработать и внести на утверждение в Правительство Республики Казахстан Порядок перечисления обязательных страховых взносов в Фонд обязательного медицинского страхования.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Считать утратившим силу пункт 2 постановления Правительства Республики Казахстан от 28 марта 1996 года N 369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P960369_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финансирования обязательного медицинского страхования граждан" (САПП Республики Казахстан, 1996 г., N 13, ст. 13).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УТВЕРЖДЕН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от 29 июля 1998 г. N 713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Бюджет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Фонда обязательного медицинского страхования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Министерства образования, культуры и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на 1998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(тыс.тенге)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ДОХОДЫ                        !    Сумма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Задолженность по обязательным страховым взносам          1 200 000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юридических лиц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Обязательные страховые взносы юридических лиц и         14 040 000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физических лиц, занимающихся предпринимательской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иной деятельностью без образования юридического лица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Страховые платежи из бюджетов областей, г.г.Астаны и    20 258 457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за неработающее население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Прочие расходы                                              90 000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 ДОХОДОВ                                           35 588 457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РАСХОДЫ                       !    Сумма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Страховой резервный фонд, всего                         39 976 457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том числе: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централизованный нормированный страховой запас           2 286 000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них на финансирование целевых программ ОМС              200 000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Фонд собственного развития                                 612 000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 РАСХОДОВ                                          35 588 457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1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от 29 июля 1998 г. N 713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видов медицинской помощи, финансируемых за счет средств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обязательного медицинского страхования на 1998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Объем медицинских услуг, представляемых в рамках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Базовой программы обязательного медицинского страхования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Амбулаторно-поликлиническая помощь, включая прививочное дело, детям и подросткам, а также взрослым и беременным женщинам, за исключением видов медицинской помощи, входящих в гарантированный объем медицинской помощи, финансируемых за счет средств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Стоматологическая помощь детям и подросткам, беременным, многодетным матерям, студентам государственных вузов в полном объеме, за исключением протезирования зубов и устранения приобретенных дефектов и деформации челюстно-лицевой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Отдельные виды амбулаторной стоматологической помощи взрослому населению.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Стационарная помощь детям и подросткам, взрослым, за исключением видов помощи, входящих в гарантированный объем медицинской помощи, финансируемых за счет средств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Обеспечение финансирования закупа заменителей женского молока (сухих молочных смесей) для детей грудного возраста (до 1-го года жизни).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2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от 29 июля 1998 г. N 713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Гарантированный объем медицинской помощи,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финансируемый за счет средств республиканского и местных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бюджетов на 1998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Служба скорой и неотложной медицинской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Оказание неотложной и экстренной медицинской помощи незастрахованной части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Оказание стационарной помощи беременным, роженицам и родильницам, включая все виды медицинских абортов.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Обеспечение населения следующими видами специализированной амбулаторно-поликлинической и стационарной помощи: дерматовенерологической, онкологической, фтизиатрической, наркологической, психиатрической, инфекционной, а также помощью при бруцеллезе и лепре; стационарной помощью молодежи допризывного возраста и призывного возраста и обеспечение незастрахованных призывников (с 18 до 27 лет) амбулаторно-поликлинической (обследование, лечение) помощью.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Обеспечение населения санитарно-эпидемиологическим надзором.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Обеспечение деятельности санаториев системы здравоохранения, домов ребенка, перинатальных центров, родильных домов, родильных отделений, родильных коек в больницах, отделений и коек патологии беременности, отделений и коек для беременных с экстрагенитальной патологией; молочных кухонь, центров по борьбе со СПИДом, клиники НИИ, баз и складов специального медицинского назначения, бюро судебно-медицинской, судебно-психиатрической экспертизы и патологоанатомических бюро и отделений, отделений экстренной и планово-консультативной помощи (республиканская и областная санитарная авиация), центров (отделений, кабинетов) переливания крови, больниц сестринского ухода, централизованных бухгалтерий, центров планирования семьи и репродукции, госпиталей и поликлиник для инвалидов и ветеранов Великой Отечественной войны, врачебных комиссий в военкоматах, специализированных лечебно-профилактических учреждений (для принудительного лечения больных алкоголизмом и наркоманией).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Оказание стоматологической помощи инвалидам и участникам Великой Отечественной войны и лицам, приравненным к ним, инвалидам детства, инвалидам I и II групп в полном объеме, а протезирование согласно действующему законодательству.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Оказание медицинской помощи при массовых заболеваниях, эпидемиях, в случаях катастроф и стихийных бедствий.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Централизованная закупка иммунологических препаратов, вакцин, сывороток и обеспечение холодовой цепи.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Обеспечение средствами медицинского назначения, зубного протезирования лиц, имеющих льготы согласно действующему законодательству.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Оплата проезда больных, направленных на обследование и лечение в установленном порядке в медицинские центры и клиники других городов Республики Казахстан и за ее пределами.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Обеспечение населения дорогостоящими видами медицинской помощи по перечню, утвержденному Министерством здравоохранения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Обеспечение лекарственными средствами отдельных категорий граждан и отдельных видов заболеваний по льготным и бесплатным рецептам.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