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acaf" w14:textId="f34a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экономическому планированию Министерства энергетики, индустрии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1998 г. N 725 . Утратило силу - постановлением Правительства РК от 25 марта 1999 г. N 297 ~P990297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Указа Президента Республики Казахстан от 21
мая 1998 года N 3958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U983958_ </w:t>
      </w:r>
      <w:r>
        <w:rPr>
          <w:rFonts w:ascii="Times New Roman"/>
          <w:b w:val="false"/>
          <w:i w:val="false"/>
          <w:color w:val="000000"/>
          <w:sz w:val="28"/>
        </w:rPr>
        <w:t>
  "О дальнейшем совершенствовании
государственного управления в Республике Казахстан"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 Комитете по экономическому планированию
Министерства энергетики,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структуру Комитета по экономическому планированию Министерства
энергетики, индустрии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Закрепить за Комитетом по экономическому планированию
Министерства энергетики, индустрии и торговли Республики Казахстан
право оперативного управления частью имущества Агентства по
стратегическому планированию и реформам Республики Казахстан,
переходящей в ведение Комитета по экономическому планированию
Министерства энергетики, индустрии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энергетики, индустрии и торговли Республики
Казахстан совместно с Министерством юстиции Республики Казахстан в
месячный срок внести в Правительство Республики Казахстан
предложения о приведении ранее принятых актов Правительства
Республики Казахстан в соответствие с настоящим 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  от 31 июля 1998 г. N 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О Комитете по экономическому планированию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Министерства энергетики,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Обеспечивать в соответствии со стратегическими планами
Республики Казахстан разработку индикативных планов
социально-экономического развития и координацию деятельности
исполнительных органов по их реализации.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 по экономическому планированию Министерства
энергетики, индустрии и торговли Республики Казахстан (далее -
Комитет) является ведомством, осуществляющим разработку индикативных
планов социально-экономического развития, специальные исполнительные
и контрольно-надзорные функции, а также межведомственную и
межотраслевую координацию деятельности исполнительных органов при
подготовке и реализации данных планов.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 в своей деятельности руководствуется Конституцией и
законами Республики Казахстан, актами Президента и Правительства
Республики Казахстан, иными нормативными правовыми актами, а также
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Финансирование расходов на содержание аппарата Комитета и
его деятельности осуществляется за счет ассигнований,
предусмотренных в республиканском бюджете на содержание Министерства
энергетики, индустрии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Структура и положение о Комитете утверждаются Правительством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Комитет является юридическим лицом, имеет счета в банке,
печать с изображением Государственного герба Республики Казахстан и
своим наименованием на государственном языке.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2. Основные задачи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Основными задачами Комитета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разработка совместно с исполнительными органами индикативных
планов социально-экономического развития Республики Казахстан и
контроль их исполнения;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участие в разработке и реализации государственной
региональной, макроэкономической, социальной и внешнеэкономической
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разработка программы государственных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участие в совершенствовании системы оперативного сбора,
анализа и обработки экономической информации, создании единой
информационной системы на базе новых вычислительных и
телекоммуникационных систем.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3. Функции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Комитет с участием центральных и местных исполнительных
органов в соответствии с возложенными на него задачами: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разрабатывает текущие и среднесрочные индикативные планы
социально-экономического развития, вносит данные планы на
утверждение 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осуществляет контроль и подготовку отчетов по реализации
Планов действий Правительства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осуществляет анализ социально-экономических показателей в
отраслевом и региональном разрезе;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формирует перечень инвестиционных проектов, финансируемых за
счет государственного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по направлениям, входящим в компетенцию Комитета,
разрабатывает государственные целевые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в установленном законодательством порядке участвует в
определении основных показателей проекта государственного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участвует в создании единой автоматизированной
информационной системы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осуществляет экономическую экспертизу проектов нормативных
правовых актов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осуществляет координацию технической помощи.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4. Права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Комитет при осуществлении возложенных на него задач и
выполнении обязанностей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вносить в Правительство Республики Казахстан предложения по
основным направлениям государственной социально-экономической
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осуществлять контроль за реализацией краткосрочных и
среднесрочных программ социально-экономического развития
исполнительными органами, вносить предложения в исполнительные
органы об отмене или изменении принятых ими актов, препятствующих
реализации данных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пределах своей компетенции принимать нормативные правовые
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по поручению Правительства Республики Казахстан проводить
переговоры и подписывать соглашения с международными организациями и
иностранными юридическими лицами;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в пределах своей компетенции осуществлять владение,
пользование и распоряжение имуществом, находящимся в государственной
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привлекать на договорной основе специалистов других
исполнительных органов, иностранных и отечественных экспертов;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создавать межведомственные группы и консультативные советы
для разработки нормативных правовых актов, государственных программ,
индикативных планов и других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по вопросам своей компетенции запрашивать и получать в
установленные Правительством Республики Казахстан сроки необходимую
информацию от центральных и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Комитет, наряду с правами, указанными в настоящем Положении,
имеет также другие права, предоставленные ему действующим
законодательством.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5. Организация деятельности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Комитет возглавляет Председатель, назначаемый на должность
и освобождаемый от должности Правительством Республики Казахстан по
представлению Министра энергетики, индустрии и торговли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Председатель Комитета имеет двух заместителей, назначаемых
на должность и освобождаемых от должности Министром энергетики,
индустрии и торговли Республики Казахстан по представлению
Председателя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Председатель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организует и руководит работой Комитета, осуществляет
контроль за деятельностью органов и организаций, входящих в его
систему;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несет персональную ответственность за выполнение возложенных
на Комитет функций;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назначает на должность к освобождает от должности работников
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представляет Комитет в исполнительных органах и организациях
в соответствии с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принимает решения по другим вопросам, отнесенным к его
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По вопросам своей компетенции Комитет в установленном
порядке принимает решения, обязательные для исполнения центральными
и местными исполнительными органами Республики Казахстан. Решения,
принимаемые Комитетом, оформляются приказами Председателя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Реорганизация и ликвидация Комитета производится в
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постановлением Правительства
                                      Республики Казахстан
                                    от 31 июля 1998 г. N 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Комитета по экономическому планированию
           Министерства энергетики, индустрии и торговли
                        Республики Казахстан
Руководство
Управление индикативного планирования
Управление отраслевой и региональной политики
Управление информационно-аналитической работы
Управление координации внешней помощи
Отдел организационной работы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