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7ba0" w14:textId="7417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ноября 1997 г. N 1556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1998 г. N 735 . Утратило силу - постановлением Правительства РК от 12 марта 1999 г. N 233 ~P990233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12 ноября 
1997 г. N 1556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P971556_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образования, культуры и 
здравоохранения Республики Казахстан" (САПП Республики Казахстан, 1997 г., 
N 49, ст. 455)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Министерстве образования, культуры и
здравоохранения Республики Казахстан (Минобразования, культуры и
здравоохранения), утвержденном указанным постановлением, абзац
третий пункта 8 раздела IV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"давать согласие на назначение и освобождение от должности
акимами областей, города республиканского значения и столицы
руководителей соответствующих управлений образования, культуры,
здравоохранения и комитетов туризма и спорта".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