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8dce" w14:textId="4c28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 и подпрограмм Министерства образования, культуры и здравоохранения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1998 г. N 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Во исполнение пункта 2 постановления Правительства Республики Казахстан от 25 июля 1998 года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Республики Казахстан в срок до 3 августа 1998 года разработать и представить на утверждение в Правительство Республики Казахстан Инструкцию по разработке типовых Правил о государственном заказе, выполняемом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образования, культуры и здравоохранения Республики Казахстан в срок до 10 августа 1998 года по перечню государственных заказов согласно приложениям 1, 2 и 3 утвердить Правила о государственном заказе по согласованию с Министерством энергетики, индустрии и торговли и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 и г.г. Астаны и Алматы в срок до 1 декабря 1998 года по согласованию с Министерством образования, культуры и здравоохранения Республики Казахстан утвердить перечень государственных учреждений, содержащихся за счет областных, городских, районных бюджетов и бюджетов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программ и подпрограмм для Министерства образования, культуры и здравоохранения Республики Казахстан (приложение 1), областных управлений образования и культуры (приложение 2) и областных управлений здравоохранения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утратил силу - постановлением Правительства РК от 29 января 1999 г. N 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образования, культуры и здравоохранения Республики Казахстан совместно с Министерством финансов Республики Казахстан в месячный срок внести предложения по приведению нормативных правовых актов, регулирующих деятельность системы Фонда обязательного медицинского страхования, в соответствие с действующим законодательством и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при формировании проекта государственного бюджета на 1999 год учесть поступление обязательных взносов работодателей по медицинскому страхованию в доходах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4 августа 1998 г. N 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Программы и подпрограммы Министерства образования,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культуры и здравоохранения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финансируемые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Государственные услуги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 На  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республиканском    содержание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Прикладные научные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Прикладные научные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Прикладные научные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Государственная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одаренных детей                   то же          На содержание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Шымкентская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военная школа-интернат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Карагандинская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военная школа-интернат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Алматинская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военная школа-интернат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им. Б.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казахская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средняя музыкальная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интернат им.Жубанова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специальная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физико-математическая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школа-интернат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школа-интернат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углубленным изучением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казахского языка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школа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мастерства по игровым зимним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видам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специализированная детско-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юношеская спортивная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водных видов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школа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спортивного мастерства,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прикладных видов 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спортивных единоборств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школа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мастерства массовых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Информатизация системы                 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среднего образования              то же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                       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учебниками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учащихся общеобразовательных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Государственная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школьных экспериментов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              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олимпиад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Подготовка кадров в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образования,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здравоохранения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Подготовка кадров 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учебных заведениях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здравоохранения внутри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Разработка учебно-методических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специализированной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медицинской помощи                На содержание  На содержание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клинический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госпиталь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детский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оздоровительно-реабилитационный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"Балбулак"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клиническая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психиатрическая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Казахский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лепрозорий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центр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профилактике и борьбе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 медицины катастроф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Судебно-медицинская экспертиза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центр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Областное бюро судебной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Профилактика и борьба с опасными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инфекциями на республиканском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Противочумные станции Атырауская,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Араломорская, Актюбинская,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Уральская, Талдыкорганская,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Мангистауская, Шымкентская,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эпидемиологическая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Санитарно-эпидемиологическая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станция на воздушном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Центральная дорожная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эпидемиологическая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Акмолинская дорожная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эпидемиологическая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Программа "Туберкулез",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выполняемая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Клиника научно-исследовательского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института туберкулеза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туберкулезный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детский и взрослый санаторий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"Боровое"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Централизованный закуп            то же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Программа "Диабет"                то же 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Программа иммуннопрофилактики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(вакцины)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Лечение задержанных нарушителей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общественного порядка 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больница строгого наблюдения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республиканском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Пропаганда здорового образа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жизни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Борьба с эпидемиями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специализированной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медицинской помощи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республиканских клиниках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научно-исследовательских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консультативной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Заготовка и хранение запасов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Хранение специального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Лечение больных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Организация отдыха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деятельность в сфере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и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в области культуры   На содержание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Отрарский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археологический заповедник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Национальный историко-культурный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заповедник "Орда 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Мангистауский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историко-культурный заповедник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Национальный историко-культурный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природный заповедник "Улы-Тау"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Государственный историко-культурный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заповедник-музей "Азрет-Султан"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Государственный историко-культурный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литературный мемориальный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заповедник-музей им.Абая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Государственный историко-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культурный заповедник-музей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"Памятник древнего Тараза"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общей доступности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                        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Филиал Национальной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им.С.Сейфуллина в г.Астане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Государственная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юношеская библиотека им.Жамбыла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Государственная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детская библиотека им.С.Бегалина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библиотека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незрячих и слабовидящих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Республиканская научная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Производство 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фильмов                           то же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премии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Президентская премия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                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                          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Хранение историко-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спортивных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зрелищных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 высоких достижений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с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Увековечение памяти деятелей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Прочие услуги,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            то же 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республиканском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                                          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4 августа 1998 г. N 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Программы и подпрограммы областного управления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образования и культуры, финансируемые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местном уровне                    На содержание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Областные управления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Районные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Городские отделы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Развитие детей дошкольного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возраста              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Общеобразовательное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местном уровне             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Школы начальные, неполные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средние и средние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Школы-интернаты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Специальные школы-интернаты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Спортивные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Школы-интернаты с особым режимом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Профессионально-техническое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обучение                      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Профессионально-технические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Специальные профессионально-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Информатизация системы среднего   то же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 на местном              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                                          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     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местном уровне     то же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взрослого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средним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Подготовка кадров в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образования,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Организация отдыха и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общей доступности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на местном             то же 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культурного досуга  Субсидирование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Театрально-зрелищные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           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с детьми            На содержание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спортивных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                       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зрелищных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           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Хранение историко-культурных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ценностей                     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Прочие услуги,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местном уровне                    то же 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областных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местном уровне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4 августа 1998 г. N 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Программы и подпрограммы областного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управления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финансируемые из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Наименование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        На содержание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областных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Специализированные больницы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местном уровне               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Областные клинические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психоневрологические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Инфекционные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Медицинские центры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местном уровне                     то же  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Областные центры по профилактике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борьбе со СПИДом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Областные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эпидемиологические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Программа "Туберкулез",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выполняемая на местном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Туберкулезные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Туберкулезные диспансеры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Туберкулезные санатории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иммунопрофилактики      то же         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Борьба с эпидемиями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       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местном уровне      то же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Заготовка и хранение запасов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санитарной помощи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модели фондодержания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объема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скорой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Прочие услуги по охране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населения 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Прочие услуги,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местном уровне      то же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