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cd42" w14:textId="3ebc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 и подпрограмм Министерства внутренних дел Республики Казахстан для разработки государственного бюджета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1998 года N 740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2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1998 года N 703 "О некоторых вопросах разработки проекта Закона Республики Казахстан "О республиканском бюджете на 1999 год"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программы и подпрограммы для Министерства внутренних дел Республики Казахстан (приложение 1), областных управлений внутренних дел (приложение 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в срок до 10 августа 1998 года по перечню государственных заказов согласно приложениям 1 и 2 утвердить Правила о государственном заказе по согласованию с Министерством энергетики, индустрии и торговли и Министерством финансов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акимам областей и г.г. Астаны и Алматы в срок до 1 декабря 1998 года по согласованию с Министерством внутренних дел Республики Казахстан утвердить перечень государственных учреждений, содержащихся за счет областных, городских, районных бюджетов и бюджетов специальных экономических зон.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Секретно.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внутренних дел Республики Казахстан совместно с Министерством финансов Республики Казахстан в месячный срок внести соответствующие изменения в действующие нормативные правовые акты.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4 августа 1998 г. N 740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Программы и подпрограммы Министерства внутренних дел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Республики Казахстан, финансируемые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из республиканского бюджета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 Наименование           !Форма         !Форма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  !финансирования!финансирования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  !в 1998 году   !на 1999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Общественный порядок и безопасность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Административные расходы на         На содержание  На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Аппарат центрального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Аппарат Главного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внутренних войск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Аппарат и территориальные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Департамеита уголовко-исполнительной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Аппарат и подразделения транспортной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Аппарат и подразделения специальной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Оперативно-следственные аппараты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подразделения органов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Охрана общественного порядка и         то же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общественной безопасности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Государственные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Соединения и части внутренних войск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Государственные заказы, выполняемые    то же       За оказанные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республиканском уровне                         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Содержание осужденных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Обслуживание зданий и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деятельности работников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Подготовка кадров в средних            то же       На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специальных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Государственные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Актюбинский юридический колледж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Акмолинский юридический колледж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Павлодарский юридический колледж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Шымкентский юридический колледж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Семипалатинский юридический колледж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Алматинский юридический колледж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Подготовка кадров в высших учебных     то же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Государственные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Алматинский юридический институт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Алматинский технический институт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Костанайский юридический институт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Переподготовка кадров               На содержание  На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Государственные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Училище первоначальной подготовки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Лечение сотрудников и военнослужащих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органов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Государственные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Центральный госпиталь с поликлиникой   то же         то же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от 4 августа 1998 г. N 740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Программы и подпрограммы областных управлений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внутренних дел, финансируемые из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местных бюджетов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 Наименование           !Форма         !Форма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  !финансирования!финансирования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  !в 1998 году   !на 1999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Общественный порядок и безопасность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Административные расходы на         На содержание  На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Аппараты и подразделения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внутренних дел по охране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порядка и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Аппарат и подразделения дорожно-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патрульной службы и дорожного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Адресно-справочные бюро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Инспекции по делам несовершеннолетних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Уголовно-исполнительные инспекции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Охрана общественного порядка и         то же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общественной безопасности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Государственные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Медвытрезвители и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милиции, организующие работу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медвытрезвителей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 временной изоляции, адаптации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реабилитации несовершеннолетних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Приемники-распределители для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 имеющих определенного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жительства и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Спецприемники для лиц, арестованных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административном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Государственные заказы,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выполняемые на                         то же       За оказанные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республиканском уровне                            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Обслуживание зданий и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деятельности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Подготовка кадров в средних            то же       На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специальных учебных заведениях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общественного порядка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Переподготовка кадров                  то же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широкого профиля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Государственные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Госпитали                              то же         то же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