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d1ce" w14:textId="810d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импорте источников радиоактивного излучения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1998 г. N 741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1997 года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 экспорта и импорта товаров (работ, услуг) в Республике Казахстан (САПП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1997 г., N 29, ст. 266)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Разрешить геофизической компании "ПетроАльянс" ввоз из США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Республику Казахстан шести источников радиоактивного излучения: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Cs 137 активностью 540х10 кюри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Ra 226 активностью 2,5х10 кюри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Am 241 активностью 500х10 кюри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Am 241-Be активностью 18 кюри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Cs 137 (2 шт.) активностью 2 кюри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для выполнения геофизических исследований в нефтяных и газовых скважинах согласно контракту с совместным предприятием "Сазанкурак" от 11 июня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 в установленном порядке выдать лицензию.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Агентство по атомной энергии Министерства науки - Академии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