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24a5e" w14:textId="9024a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Комитета Республики Казахстан по регулированию естественных монополий и защите конкуренции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августа 1998 г. N 743 . Утратило силу - постановлением Правительства РК от 30 марта 1999 г. N 326 ~P990326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 соответствии с Указами Президента Республики Казахстан от 21
мая 1998 года N 3958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U983958_ </w:t>
      </w:r>
      <w:r>
        <w:rPr>
          <w:rFonts w:ascii="Times New Roman"/>
          <w:b w:val="false"/>
          <w:i w:val="false"/>
          <w:color w:val="000000"/>
          <w:sz w:val="28"/>
        </w:rPr>
        <w:t>
  "О дальнейшем совершенствовании
государственного управления в Республике Казахстан" и от 30 июня
1998 года N 3986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U983986_ </w:t>
      </w:r>
      <w:r>
        <w:rPr>
          <w:rFonts w:ascii="Times New Roman"/>
          <w:b w:val="false"/>
          <w:i w:val="false"/>
          <w:color w:val="000000"/>
          <w:sz w:val="28"/>
        </w:rPr>
        <w:t>
  "О дальнейших мерах оптимизации органов
государственного управления" Правительство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Положение о Комитете Республики Казахстан по регулированию
естественных монополий и защите конкуренции (приложение 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Структуру Комитета Республики Казахстан по регулированию
естественных монополий и защите конкуренции (приложение 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Перечень территориальных органов Комитета Республики
Казахстан по регулированию естественных монополий и защите
конкуренции (приложение 3).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Предоставить Комитету Республики Казахстан по регулированию
естественных монополий и защите конкуренции право отмены нормативных
правовых актов местных исполнительных органов, противоречащих
законодательству по вопросам, отнесенным к его компетенции.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Установить, что решения, принимаемые Комитетом Республики
Казахстан по регулированию естественных монополий и защите
конкуренции в пределах возложенных на него функций, являются
обязательными для исполнения всеми юридическими и физическими
лицами.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Установить, что проекты постановлений Правительства
Республики Казахстан, нормативные правовые акты государственных
органов представляются на обязательное предварительное согласование
в Комитет Республики Казахстан по регулированию естественных
монополий и защите конкуренции и его территориальные органы на
соответствие антимонопольному законодательству по вопросам,
отнесенным к их компетенции.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Установить: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штатную численность центрального аппарата Комитета Республики
Казахстан по регулированию естественных монополий и защите
конкуренции в количестве 75 единиц, территориальных органов в
количестве 423 единиц;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лимит служебных легковых автомобилей для центрального аппарата
в количестве 3 единиц, для территориальных органов 16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Разрешить Комитету Республики Казахстан по регулированию
естественных монополий и защите конкуренции иметь двух заместителей
Председателя.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Установить, что финансирование расходов на содержание
центрального аппарата Комитета Республики Казахстан по регулированию
естественных монополий и защите конкуренции и его территориальных
органов осуществляется за счет ассигнований, предусмотренных в
республиканском бюджете на содержание государственных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Закрепить за Комитетом Республики Казахстан по регулированию
естественных монополий и защите конкуренции право оперативного
управления имуществом, передаваемым ему Агентством по
стратегическому планированию и реформам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Признать утратившим силу постановление Правительства
Республики Казахстан от 18 декабря 1997 года N 1779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P971779_ </w:t>
      </w:r>
      <w:r>
        <w:rPr>
          <w:rFonts w:ascii="Times New Roman"/>
          <w:b w:val="false"/>
          <w:i w:val="false"/>
          <w:color w:val="000000"/>
          <w:sz w:val="28"/>
        </w:rPr>
        <w:t>
  "Вопросы
Комитета по ценовой и антимонопольной политике Агентства по
стратегическому планированию и реформам Республики Казахстан" (САПП
Республики Казахстан, 1997 г., N 54, ст. 496).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к постановлению Правительства
                                       Республики Казахстан
                                   от 5 августа 1998 года N 743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ПОЛОЖЕНИЕ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о Комитете Республики Казахстан по регулированию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естественных монополий и защите конкуренции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                      (Антимонопольный комитет)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МИССИЯ - государственное регулирование деятельности
естественных монополий, защита конкуренции, ограничение
монополистической деятельности, пресечение недобросовестной
конкуренции, защита интересов потребителей.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I.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Комитет Республики Казахстан по регулированию естественных
монополий и защите конкуренции (далее - Комитет) является
центральным исполнительным органом, не входящим в состав
Правительства Республики Казахстан, осуществляющим государственную
политику в области цен, конкуренции, защиты прав потребителей,
содействие в реализации торгово-промышленной политики, надзор за
соблюдением антимонопольного законодательства.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Комитет осуществляет свою деятельность в соответствии с
Конституцией Республики Казахстан, законами, актами Президента
Республики Казахстан и Правительства Республики Казахстан, иными
нормативными правовыми актами, а также настоящим Положением.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Комитет является юридическим лицом, имеет печать с
изображением Государственного герба Республики Казахстан и со своим
наименованием на государственном языке, имеет счета в банке.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Финансирование расходов на содержание аппарата Комитета и
его территориальных органов осуществляется за счет ассигнований,
предусмотренных в республиканском бюджете на содержание центральных
исполнительных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Структура и штатная численность Комитета определяются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Правительством Республики Казахстан.
                           II. ПРИОРИТЕТЫ
     6. Приоритетами Комитета являются:
     разработка и реализация государственной политики в области цен,
конкуренции, защиты прав потребителей;
     регулирование цен на услуги субъектов естественной монополии и
государственных органов;
     надзор за соблюдением антимонопольного законодательства.
                        III. ОСНОВНЫЕ ЗАДАЧИ
     7. Основными задачами Комитета являются:
     регулирование деятельности субъектов естественной монополии;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разработка и внедрение недискриминационных методов установления
цен и тарифов в сфере естественной монополии и услуг государственных
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принятие мер по предупреждению и недопущению монополистической
деятельности, злоупотреблений доминирующим положением на рынке,
предупреждению и пресечению недобросовестной конкуренции;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контроль за уровнем доминирования отдельных хозяйствующих
субъектов на товарных и финансовых рынках;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контроль за порядком оказания платных услуг государственными
органами;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содействие реализации торгово-промышленной политики, проводимой
уполномоченным органом, определяемым в соответствии с
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разработка нормативных правовых актов по защите интересов
потребителей и проведению жилищно-коммунальных реформ.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                       IV. ФУНКЦИИ КОМИТЕТА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Комитет в соответствии с возложенными на него задачами: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формирует и ведет Государственный регистр хозяйствующих
субъектов - естественных монополистов Республики Казахстан,
Государственный реестр хозяйствующих субъектов - монополистов
Республики Казахстан, Государственный регистр платных услуг,
оказываемых государственными органами;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 регулирование цен на продукцию организаций -
естественных монополистов и услуги государственных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разрабатывает прогнозы изменения цен и тарифов на продукцию
субъектов естественных монополистов для нужд государственного
бюджета и индикативного плана;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разрабатывает и внедряет процедуры и методы формирования затрат
и регулирования тарифов у субъектов естественной монополии,
осуществляет контроль за фактическими их затратами;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обязательном порядке дает заключения на проекты решений
Правительства Республики Казахстан, центральных и местных
исполнительных органов по вопросам деятельности субъектов
естественной монополии, развития конкуренции, защиты прав
потребителей и другим вопросам, отнесенным к компетенции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 государственный контроль за соблюдением
антимонопольного законодательства при слиянии и присоединении
хозяйствующих субъектов, занимающих доминирующее положение на рынке,
а также при приобретении хозяйствующим субъектом акций, паев, долей
участия в уставном капитале другого хозяйствующего субъекта,
работающего на рынок того же товара;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установленном порядке направляет в Парламент Республики
Казахстан, Президенту Республики Казахстан, в Правительство
Республики Казахстан доклады о состоянии рынка и конкуренции на нем,
предложения о совершенствовании антимонопольного законодательства и
практики его применения;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вносит в установленном порядке на рассмотрение Правительства
Республики Казахстан проекты нормативных правовых актов по вопросам,
относящимся к компетенции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 надзор за соблюдением антимонопольного
законодательства;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координирует разработку и осуществляет контроль за реализацией
государственными органами, хозяйствующими субъектами - монополистами
мер по развитию конкуренции;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участвует в разработке и согласовывает проекты программ
акционирования, приватизации объектов государственной собственности,
а также передачу их в доверительное управление;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разрабатывает и внедряет правила поведения на рынке для
хозяйствующих субъектов;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разрабатывает предложения по реорганизации субъектов
естественной монополии;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проводит анализ рынка с целью выявления хозяйствующих
субъектов, имеющих доминирующее положение, ограничивающих
конкуренцию и осуществляющих монополистическую деятельность;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определяет границы доступных для потребителей рынков
взаимозаменяемых товаров и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разрабатывает и реализует меры по демонополизации
монополизированных товарных и финансовых рынков;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согласовывает проекты санаций, прекращения деятельности или
применения процедуры банкротства в отношении хозяйствующих субъектов - 
монополистов в случае их хронической неплатежеспособности;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дает заключения на приобретение имущества предприятий или
контрольных пакетов акций, долей и паев организаций - монополистов,
а также на передачу в доверительное управление;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дает заключения на слияние акционерных обществ с целью
предотвращения монополизации рынка;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координирует действия государственных органов и иных
организаций по защите прав потребителей, проведению
жилищно-коммунальных реформ;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 контроль за соблюдением законодательства по защите
прав потребителей;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организует взаимодействие и сотрудничество с государственными
органами и неправительственными организациями зарубежных стран, а
также с международными организациями по вопросам, относящимся к
компетенции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участвует в разработке и реализации международных проектов и
программ по вопросам, относящимся к компетенции Комитета.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V. ПРАВА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Комитет при осуществлении возложенных на него задач и
выполнения обязанностей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устанавливать цены (тарифы) или их предельный уровень на
продукцию хозяйствующих субъектов - естественных монополистов и
услуги, оказываемые государственными органами;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признавать хозяйствующие субъекты естественными монополистами;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проводить публичные слушания по вопросам изменения цен на
продукцию (работы, услуги) естественных монополистов;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участвовать в проведении тендеров на закупку материальных
ценностей и услуг хозяйствующими субъектами - естественными
монополистами;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пределах своей компетенции давать обязательные для исполнения
указания и издавать нормативные правовые акты;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принимать решения о признании хозяйствующих субъектов,
занимающих доминирующее положение на рынке, монополистами;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проводить расследования и рассматривать дела о нарушениях
антимонопольного законодательства в пределах своей компетенции и
привлекать виновных к административной ответственности;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принимать решения о методах антимонопольного регулирования,
применяемых к субъектам, признанных монополистами;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запрашивать и получать от государственных органов, других
организаций, должностных лиц и граждан информацию, необходимую для
реализации его задач и функций;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вносить государственным органам, хозяйствующим субъектам
обязательные для исполнения предписания об устранении нарушений
законодательства в пределах компетенции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принимать решения об изъятии в доход бюджета сумм, полученных
хозяйствующими субъектами в результате нарушения ими государственной
дисциплины цен;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заслушивать на заседаниях коллегии Комитета должностных лиц
государственных органов и руководителей хозяйствующих субъектов по
вопросам, входящим в компетенцию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давать официальные разъяснения по вопросам, относящимся к
компетенции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привлекать к проведению проверок и экспертиз специалистов из
других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обращаться в суд с исками, участвовать в их рассмотрении, 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также поддерживать иски третьих лиц с целью устранения нарушений
государственной дисциплины цен, антимонопольного законодательства,
законодательства по защите прав потребителей;
     по поручению Правительства Республики Казахстан подписывать
международные договоры и соглашения;
     делегировать часть своих полномочий и функций территориальным
органам;
     пользоваться другими полномочиями в соответствии с
законодательством.
                    VI. ОТВЕТСТВЕННОСТЬ КОМИТЕТА
                       И ЕГО ДОЛЖНОСТНЫХ ЛИЦ
     10. Комитет как юридическое лицо несет ответственность за
своевременное и качественное выполнение возложенных на него задач в
соответствии с нормами законодательства Республики Казахстан.
     Персональную ответственность за выполнение Комитетом
возложенных на него задач несет Преседатель Комитета.
                   VII. ОРГАНИЗАЦИЯ ДЕЯТЕЛЬНОСТИ
                              КОМИТЕТА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Комитет возглавляет Председатель - Министр
(далее - Председатель), назначаемый и освобождаемый от должности в
установленном законодательством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Председатель имеет двух заместителей, в том числе одного
заместителя Исполнительного директора, назначаемых и освобождаемых
от должностей Правительством Республики Казахстан по представлению
Председателя.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Заместитель Председателя - Исполнительный директор Комитета
замещает Председателя Комитета во время его отсутствия.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Председатель Комитета: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распределяет обязанности между заместителями Председателя,
определяет полномочия и обязанности руководителей структурных
подразделений и других ответственных работников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назначает на должность и освобождает от должности работников
центрального аппарата Комитета и по согласованию с акимами областей,
городов Астаны и Алматы руководителей территориальных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представляет Комитет во всех государственных органах и других
организациях в соответствии с действующим законодательством;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определяет круг вопросов, отнесенных к компетенции
территориальных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утверждает структуру территориальных органов в пределах
установленной численности работников и фонда оплаты труда, смету
расходов на их содержание в пределах выделяемых ассигнований;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утверждает положения о структурных подразделениях аппарата
Комитета, а также о территориальных органах;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делегирует часть своих полномочий руководителям территориальных
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пределах своей компетенции издает приказы;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налагает дисциплинарные взыскания;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вносит предложения об образовании или упразднении структурных
подразделений Комитета в установленном законодательством порядке;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принимает решения по другим вопросам, входящим в компетенцию
Комитета.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В Комитете образуется коллегия в составе Председателя
Комитета, заместителей Председателя, руководителей структурных
подразделений аппарата Комитета и территориальных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Персональный состав коллегии Комитета утверждается
Председателем Комитета.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Решения коллегии издаются в форме постановлений и подписываются
Председателем Комитета.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Решения, принимаемые Комитетом, оформляются приказами
Председателя.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17. В соответствии с Кодексом об административных
правонарушениях Республики Казахстан для рассмотрения дел о
нарушениях антимонопольного законодательства в Комитете создается
Административная комиссия.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Персональный состав Административной комиссии утверждается
Председателем Комитета.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18. При Комитете могут создаваться экспертные советы по всем
направлениям деятельности Комитета, в том числе для оказания помощи
в проведении проверок.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Персональный состав Экспертных советов формируется из ученых и
специалистов, работников Комитета, других министерств и ведомств
Республики Казахстан, общественных организаций, международных
организаций и утверждается Председателем Комитета.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19. В систему Комитета входят комитеты по регулированию
естественных монополий и защите конкуренции по областям и городам
Астане, Алматы (далее - территориальные комитеты).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Территориальные комитеты являются юридическими лицами.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20. Основные задачи, функции и права территориальных комитетов,
их полномочия определяются положениями о территориальных комитетах.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21. Финансирование расходов на содержание территориальных
комитетов осуществляется за счет ассигнований, предусмотренных в
республиканском бюджете на содержание Комитета.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22. Ликвидация и реорганизация Комитета и его территориальных
органов производятся в установленном законодательством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к постановлению Правительства
                                        Республики Казахстан
                                   от 5 августа 1998 года N 743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Сноска. Приложение 2 - в новой редакции согласно постановлению 
Правительства РК от 17.11.98г. N 1164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P981164_ </w:t>
      </w:r>
      <w:r>
        <w:rPr>
          <w:rFonts w:ascii="Times New Roman"/>
          <w:b w:val="false"/>
          <w:i w:val="false"/>
          <w:color w:val="000000"/>
          <w:sz w:val="28"/>
        </w:rPr>
        <w:t>
  .
                           Структура
            Комитета Республики Казахстан по регулированию
            естественных монополий и защите конкуренции
Руководство
Департамент развития конкуренции и защиты прав потребителей
Департамент регулирования естественных монополий
Департамент надзора за соблюдением антимонопольного законодательства
Отдел организационно-кадровой работы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к постановлению Правительства
                                        Республики Казахстан
                                   от 5 августа 1998 года N 743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ПЕРЕЧЕНЬ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Комитета Республики Казахстан по регулированию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естественных монополий и защите конкуренции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 Республики Казахстан по регулированию естественных монополий
и защите конкуренции по городу Астане
Комитет Республики Казахстан по регулированию естественных
монополий и защите конкуренции по городу Алматы
Комитет Республики Казахстан по регулированию естественных монополий
и защите конкуренции по Акмолинской области
Комитет Республики Казахстан по регулированию естественных монополий
и защите конкуренции по Алматинской области
Комитет Республики Казахстан по регулированию естественных монополий
и защите конкуренции Актюбинской области
Комитет Республики Казахстан по регулированию естественных монополий
и защите конкуренции Атырауской области
Комитет Республики Казахстан по регулированию естественных монополий
и защите конкуренции по Восточно-Казахстанской области
Комитет Республики Казахстан по регулированию естественных монополий
и защите конкуренции по Жамбылской области
Комитет Республики Казахстан по регулированию естественных монополий
и защите конкуренции по Западно-Казахстанской области
Комитет Республики Казахстан по регулированию естественных монополий
и защите конкуренции Карагандинской области
Комитет Республики Казахстан по регулированию естественных монополий
и защите конкуренции по Кызылординской области
Комитет Республики Казахстан по регулированию естественных монополий
и защите конкуренции по Костанайской области
Комитет Республики Казахстан по регулированию естественных монополий
и защите конкуренции по Мангистауской области
Комитет Республики Казахстан по регулированию естественных монополий
и защите конкуренции по Павлодарской области
Комитет Республики Казахстан по регулированию естественных монополий
и защите конкуренции по Северо-Казахстанской области
Комитет Республики Казахстан по регулированию естественных монополий
и защите конкуренции по Южно-Казахстанской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