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781b" w14:textId="98e7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резервного фонда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1998 г. № 751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стабилизации положения по теплоэнергоснабжению и подготовки к осенне-зимнему периоду 1998/99 года малых и средних городов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резервного фонда Правительства Республики Казахстан для финансирования мероприятий по ликвидации чрезвычайных ситуаций 664 (шестьсот шестьдесят четыре) млн. тенге на закупку топлива, приобретение и установку мини-котелен и осуществление ремонтных работ на объектах теплоснабжения,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акиму Восточно-Казахстанской области для города Курчатова - 30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акиму Жамбылской области для города Жанатаса - 95 млн. тенге, для города Каратау - 92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акиму Карагандинской области для города Приозерска - 40 млн. тенге, для города Шахтинска - 90 млн. тенге, для пос. Шахана - 20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акиму Костанайской области для города Аркалыка - 117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акиму Южно-Казахстанской области для города Кентау - 180 млн. тенге, в том числе на оплату задолженности по электроэнергии водоотлива Миргалимсайского месторождения - 100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акимам указанных областей осуществить закупку топлива у казахстанских 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осуществить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