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40899" w14:textId="3840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пользования сотовой связью государственными органами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августа 1998 г. N 757. Утратило силу - постановлением Правительства РК от 23 февраля 1999 г. N 149 ~P990149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усиления режима экономии государственных средств и 
упорядочения пользования сотовой связью государственными органами 
Республики Казахстан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Предоставить право пользования сотовой связью руководителям 
министерств, государственных комитетов, центральных исполнительных органов, 
не входящих в состав Правительства Республики Казахстан, и других 
государственных органов, их заместителям; руководителям департаментов, 
агентств, комитетов центральных исполнительных органов; Первому помощнику 
Президента Республики Казахстан, заведующему Канцелярией Президента 
Республики Казахстан, Шефу протокола и Пресс-секретарю Президента Республики 
Казахстан, руководителю Секретариатом Премьер-Министра Республики Казахстан, 
руководителю Пресс-службы Премьер-Министра Республики Казахстан, помощнику
Премьер-Министра Республики Казахстан; акимам областей, города 
республиканского значения, столицы и их заместителям.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1 внесены дополнения - постановлением Правительства РК 
от 10 ноября 1998 г. N 1143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P981143_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Министерствам, государственным комитетам, центральным 
исполнительным органам, не входящим в состав Правительства Республики 
Казахстан, и другим государственным органам привести наличие сотовых 
телефонов в соответствие с настоящим постановлением.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расходы на содержание государственных органов Республики Казахстан 
предусматривать исходя из установленного настоящим постановлением порядка 
пользования сотовой связью;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 постоянный контроль за расходованием средств на содержание 
аппарата государственных органов.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