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2ee2" w14:textId="36f2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акционерном обществе "Национальная компания "Шелковый путь -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1998 г. № 758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27 февраля 1998 года N 3859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U983859_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программе Республики Казахстан "Возрождение исторических центров Шелкового пути, сохранение и преемственное развитие культурного наследия тюркоязычных государств, создание инфраструктуры туризма"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совместно с Министерством энергетики, индустрии и торговли, Министерством образования, культуры и здравоохранения, Министерством науки Академией наук Республики Казахстан в установленном законодательством порядке в месячный срок провести необходимые организационные мероприятия по созданию открытого акционерного общества "Национальная компания "Шелковый путь - Казахстан" с долей государства не менее 50 процентов плюс 1 акция и обеспечить утверждение его Устава.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основными задачами открытого акционерного общества "Национальная компания "Шелковый путь -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взаимодействия организаций и физических лиц, а также объединение необходимого научного и производственного потенциала по возрождению исторических городов и развитию инфраструктуры туризма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археологические, архитектурные, градостроительные исследования объектов трассы Шелкового пути, создание банка данных об историко- культурном наследии Шелкового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реставрация, музеефикация и благоустройство основных этапов (либо фрагментов) развития исторических городов и других поселений трассы Шелкового пути, включенных в перечень объектов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(регенерация) и преемственное развитие традиционной застройки исторических центров Шелкового пути, возрождение в них подлинной архитектурно-пространственной и этнокультурной среды, благоустройство территории и инженерно-коммуникационное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на базе традиционной застройки городов и поселений Шелкового пути инфраструктуры туризма: предприятий сервисного обслуживания и торговли, паломнических и туристических комплексов, мастерских народных ремесел, этнографических музеев и театров, ритуально-культовых и историко-религиозных центров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индустрии туризма и паломничества на местном, региональном и международном уровнях и во всем многообразии его видов (познавательный, деловой, спортивный, оздоровительный, экзотический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воссоздание исторических ландшафтов, караванных путей, конных и пешеходных маршрутов, гуманизация среды по трассе Шелкового пути, реконструкция, благоустройство и эксплуатация дорог, создание инфраструктуры дорожного сервиса;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развития региональной экономики, обеспечение занятости местного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интересов государства и консолидация действий организаций и предприятий, творческих союзов и коммерческих структур по реализации Государственной программы "Возрождение исторических центров Шелкового пути, преемственное развитие культурного наследия тюркоязычных государств, создание инфраструктуры туризма" (далее - Государственная программа);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конкурсов (тендеров) на инвестирование и застройку объектов Государственной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реализация новых проектов по обеспечению историко-архитектурных и градостроительных исследований трассы Шелкового пути;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объектов инфраструктуры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исключен - постановлением Правительства РК от 31 октября 2000 г. N 1642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P001642_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образования, культуры и здравоохранения, Министерству сельского хозяйства, Министерству транспорта и коммуникаций Республики Казахстан, акимам Алматинской, Акмолинской, Восточно-Казахстанской, Жамбылской, Южно-Казахстанской, Карагандинской, Кызылординской, Мангистауской областей, городов Астаны и Алматы совместно с акционерным обществом "Национальная компания "Шелковый путь - Казахстан" после его государственной регистрации в 2-недельный срок внести в Министерство финансов Республики Казахстан предложения по перечню находящихся в государственной собственности имущества и государственных пакетов акций организаций, необходимых для реализации Государственной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государственного имущества и приватизации Министерства финансов Республики Казахстан в месячный срок передать в уставный капитал акционерного общества "Национальная компания "Шелковый путь - Казахстан" объекты в соответствии с пунктом 4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(Пункт 6 исключен - постановлением Правительства РК от 7 июня 1999 г. N 705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P990705_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Государственному комитету Республики Казахстан по инвестициям, Комитету по внешнему заимствованию Министерства финансов Республики Казахстан принять меры по привлечению прямых инвестиций, безвозмездной финансовой и технической помощи для реализации Государственной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(Пункт 8 исключен - постановлением Правительства РК от 7 июня 1999 г. N 705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P990705_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10 августа 1998 г. № 758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СОСТАВ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Наблюдательного совета "Национальной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компании "Шелковый путь -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Арын Ерлан        - вице-Министр образования, культуры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Мухтарович          здравоохранения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Аймаков Бауржан   - директор Государственного комитета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Жанабекович         Казахстан по инвестициям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Досмухамбетов     - Председатель Комитета туризма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Темеркан           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Мынайдырович       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Ертлесова Жаннат  - первый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Джургалиевна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Косунов Туребек   - Председатель Комитета лесного и охотничьего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Олжабаевич          хозяйства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Кошанов Аманжол   - вице-президент Министерства науки-Академии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Кошанович           наук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Кулибаев Аскар    - президент Национальной компании "Шелковый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Алтынбекович        путь -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Сарабекова Тарбие - заместитель Директора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Сербаевна          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