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6097" w14:textId="98f6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поддержки отдельных отечественных 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1998 г. N 763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поддержки отечественных производителей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энергетики, индустрии и торговли Республики Казахстан пересмотреть нормативы тепловых потерь при распределении тепловой энергии с учетом результатов регламентных испытаний сетей и мероприятий, проводимых соответствующими предприятиями по снижению указанных потерь.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1 - в редакции постановления Правительства РК от 21 декабря 1998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1303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подготовить письмо в посольство США в Казахстане и посольство Республики Казахстан в США об отмене антидемпинговых пошлин на американском рынке на казахстанский ферросилиций.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водным ресурсам Министерства сельского хозяйства совместно с Налоговым комитетом Министерства финансов Республики Казахстан проработать вопрос о снижении ставок тарифов за возвратное водопотребление в пределах лимита забора воды для предприятий теплоэнергетики и внести на рассмотрение Правительства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Налоговому комитету Министерства финансов Республики Казахстан зачесть закрытому акционерному обществу "Интергаз Центральная Азия" необоснованно изъятую Налоговым комитетом по Западно-Казахстанской области сумму 110 722 435 тенге по подоходному налогу с юридических лиц в счет уплаты других налогов.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Республики Казахстан по регулированию естественных монополий и защите конкуренции: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энергетики, индустрии и торговли, Таможенным комитетом Министерства финансов Республики Казахстан и фирмой "Акцепт" (по согласованию) рассмотреть вопрос о снижении платы за электронные копии таможенных деклараций;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новых нормативов потерь в сетях, утвержденных Министерством энергетики, индустрии и торговли Республики Казахстан, рассмотреть уровень тарифа на тепловую энергию, производимую закрытым акционерным обществом "Алматы Пауэр Консолидейтед";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ввода в эксплуатацию Кыргызского обводного газопровода учесть в тарифе на транспортировку газа возврат средств, вложенных в его строительство.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31 марта 2000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485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финансов Республики Казахстан с учетом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иностранных инвестициях" рассмотреть вопрос перехода закрытого акционерного общества "Алматы Пауэр Консолидейтед" на кассовый метод налогового учета, действовавшего на момент заключения договора купли-продажи.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Таможенному комитету Министерства финансов Республики Казахстана распломбировать подземное хранилище газа "Полторацкое".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Декларирование объемов узбекского газа, перемещаемого транзитом через территорию Республики Казахстан в 1998 году, произвести после подписания контракта между закрытым акционерным обществом "Интергаз Центральная Азия" и Узтрансгазом.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Акиму Алматинской области установить ставку платы за землю, предоставляемую в землепользование государством закрытому акционерному обществу "Алматы Пауэр Консолидейтед", в размере 3 процента.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Внести в некоторые решения Правительства Республики Казахстан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пункта 9 утратил силу - постановлением Правительства Республики Казахстан от 2 сентября 2003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 утратил силу - постановлением Правительства РК от 9 марта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