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f9b85" w14:textId="1bf9b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разрешения на передачу в залог права недропользования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августа 1998 года N 766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27 мая 1998 года N 484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P980484_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Положений о порядке заключения контрактов на проведение операций по недропользованию в Республике Казахстан и о порядке выдачи разрешений на передачу права недропользования в залог"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закрытому акционерному обществу "Алтын-Арка" передать Государственному предприятию "государственный Экспортно-импортный банк Республики Казахстан" в качестве залога право пользования недрами, предоставленное Лицензией на разработку месторождения Жерек в Восточно-Казахстанской области серии МГ N 107 Д, выданной Правительством Республики Казахстан 28 мая 1997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действия данного разрешения - шесть месяцев.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Государственный комитет Республики Казахстан по инвестициям.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