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5605" w14:textId="6845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расширении сферы употребления государственного языка в государственных органах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1998 года № 769. Утратило силу постановлением Правительства Республики Казахстан от 17 сентября 2012 года № 1207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Утратило силу постановлением Правительства РК от 17.09.2012 </w:t>
      </w:r>
      <w:r>
        <w:rPr>
          <w:rFonts w:ascii="Times New Roman"/>
          <w:b w:val="false"/>
          <w:i w:val="false"/>
          <w:color w:val="ff0000"/>
          <w:sz w:val="28"/>
        </w:rPr>
        <w:t>№ 1207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со статьей 4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Z970151_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языках в Республике Казахстан" и в целях расширения сферы употребления государственного языка в государственных органах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Центральным исполнительным органам, акимам всех уровней: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соответствии со статьей 23 Закона Республики Казахстан "О языках в Республике Казахстан", учитывая необходимость создания приоритетных условий для активного употребления государственного языка во всех сферах государственной деятельности, разработать и осуществить план мероприятий по поэтапному переходу делопроизводства в государственных органах на казахский язык;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структурах, занимающихся делопроизводством и подготовкой официальных документов, в перечень квалификационных требований, предъявляемых к специалистам, включить знание государственного языка и его изучение за счет средств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 срок до 1 октября 1998 года определить области и районы, имеющие возможность обеспечить переписку с вышестоящими организациями, обмен информацией, предоставление статистических и финансовых отчетов, а также других видов отчетности на государственном языке без выделения дополнительных средств и создать необходимые условия для ведения делопроизводства на государственном языке, предотвратить факты возврата государственными учреждениями документов, отчетов и информации, представляемых на государственном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полностью решить вопрос в центральных аппаратах министерств и других центральных исполнительных органов создания структурных подразделений по внедрению делопроизводства на государственном языке за счет внутренних возможностей. В штатном расписании государственных организаций, предприятий и учреждений предусмотреть должности специалистов по делопроизводству на государственном языке и переводчиков;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центральным исполнительным органам обеспечить издание принимаемых решений на государственном языке. Канцелярии Премьер-Министра периодически проводить экспертизу документов на государственном языке, поступающих из министерств и других центральных исполнительных органов, вносить предложения в Правительство об улучшении их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для удовлетворения языковой потребности населения и обеспечения прав граждан в межъязыковой сфере в соответствующих органах Министерства юстиции, Министерства иностранных дел и Министерства внутренних дел Республики Казахстан решить вопрос создания государственных служб по переводу;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обеспечить строгий контроль за оформлением печатей и штампов, бланков, вывесок с наименованиями и других реквизитов, наглядной информации всех государственных органов в соответствии со статьей 21 Закона Республики Казахстан "О языках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центральным исполнительным органам до 1 января 1999 года оборудовать залы для проведения официальных мероприятий, заседаний коллегий и совещаний техническими средствами для синхронного перевода.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Министерству информации и общественного согласия Республики Казахстан разработать и осуществить комплексную компьютерную программу обучения государственному языку и внедрения делопроизводства на государственном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Министерству образования, культуры и здравоохранения Республики Казахстан начиная с 1998/99 учебного года ввести в программы высших и средних специальных учебных заведений специальный курс "Делопроизводство на государственном языке".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Министерству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обеспечить качественную подготовку законопроектов на государственном языке, вносимых на рассмотрение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трехмесячный срок подготовить и внести на рассмотрение Правительства Республики Казахстан Положение о порядке контроля за соблюдением законодательства о языках.&lt;*&gt;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Сноска. В пункт 4 внесены изменения - постановлением Правительства РК от 8 января 1999 г. N 16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P990016_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Министерству транспорта и коммуникаций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обеспечить сферы транспорта, торговли и связи качественной справочной информацией на государственном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обеспечить узлы связи, оказывающие услуги жителям областных центров, городов и районов, поселков и сел, аппаратами с казахским шрифтом, а также специалистами, умеющими вести работу на казахском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Министерству иностранных дел Республики Казахстан в соответствии со статьей 27 Закона "О языках в Республике Казахстан" активнее применять государственный язык в деятельности дипломатических представительств Республики Казахстан и представительств Республики Казахстан при международных организациях, в ходе заключения двусторонних соглашений и проведения других межгосударственных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Первые руководители министерств, других центральных исполнительных органов и акимы всех уровней несут личную ответственность за реализацию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Координацию и контроль возложить на Министерство культуры, информации и спорта Республики Казахстан. Вышеназванному Министерству ежегодно, к 1 ноября, представлять в Правительство Республики Казахстан информацию об исполнении данного постановления.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7 внесены изменения - постановлением Правительства РК от 28 января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73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