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2a3c" w14:textId="0982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оказанию помощи сельскохозяйственным товаропроизводителям Актюбинской, Западно-Казахстанской областей и Амангельдинского, Аркалыкского, Джангельдинского и Карасуского районов Костанайской области, пострадавшим от засухи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1998 года N 771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засухи текущего года в большинстве сельскохозяйственных формирований Актюбинской, Западно-Казахстанской областей и Амангельдинского, Аркалыкского, Джангельдинского, Карасуского районов Костанайской области создалась чрезвычайная ситуация. В целях преодоления негативных последствий и оказания помощи пострадавшим от засухи сельскохозяйственным товаропроизводителям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выделение бюджетных ассигнований Министерству сельского хозяйства Республики Казахстан для погашения задолженности по операционньм расходам и финансовой поддержки сельского хозяйства в пределах средств, предусмотренных на 1998 год на указанные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своевременное финансирование расходов, предусмотренных по программе "Межгосударственное использование водных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закрытому акционерному обществу "Фонд финансовой поддержки сельского хозяйства" в первоочередном порядке выделять причитающиеся средства финансовой поддержки сельского хозяйства сельскохозяйственным товаропроизводителям вышеуказанных областей 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из государственных материальных резервов на проведение уборочных работ и заготовку кормов в порядке помощи на безвозвратной основе для Актюбинской, Западно-Казахстанской областей 10 тыс. тонн дизельного топлива и 2 тыс. тонн бензина каждой, Костанайской области для Амангельдинского, Аркалыкского, Джангельдинского и Карасуского районов - 2 тыс.тонн дизельного топлива и 500 тонн бензина;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нефтяными и нефтеперерабатывающими компаниями и акимами Актюбинской, Западно-Казахстанской и Костанайской областей рассмотреть и найти приемлемое решение по отсрочке задолженности за полученные ранее нефтепродукты.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банкам второго уровня ускорить рассмотрение проектов сельскохозяйственных товаропроизводителей вышеназванных районов и областей по программе софинансирования.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обеспечить в первоочередном порядке финансирование проектов, прошедших экспертизу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Поручить закрытому акционерному обществу "Государственная 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рассмотреть вопрос об отсрочке до 1 декабря 1999 года задолженности сельскохозяйственных товаропроизводителей по ранее выданным зерновым ссудам и векселям по Актюбинской, Западно-Казахстанской областям и Амангельдинскому, Аркалыкскому, Джангельдинскому и Карасускому районам Костанайской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заготовку семян зерновых культур для обеспечения в установленном порядке осеннего 1998 года и весеннего 1999 года сева.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Актюбинской, Западно-Казахстанской и Костанайской областей совместно с Министерством сельского хозяйства, Министерством труда и социальной защиты населения, Министерством информации и общественного согласия Республики Казахстан, Агентством Республики Казахстан по поддержке малого бизнеса (по согласованию), Комитетом по государственным материальным резервам Министерства энергетики, индустрии и торговли Республики Казахстан, закрытым акционерным обществом "Продкорпорация", научно-производственным объединением "Микрокредит" и профсоюзными организациями (по согласованию) создать на областном уровне комиссии по обеспечению объективного и целевого использования выделяемой государством помощи, отсрочки долгов сельскохозяйственных товаропроизводителей, пострадавших от засухи, выработки на местах мер по устранению последствий засухи.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Акимам Актюбинской, Западно-Казахстанской и Костанайской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дополнительные меры по обеспечению уборки урожая, заготовки кормов, определить критерии экономической целесообразности уборки полей с низкой урожайностью и довести соответствующие рекомендации до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своевременное доведение до сельскохозяйственных товаропроизводителей выделенных материальных и финансовых средств и их целевое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работу по оптимизации структуры сельскохозяйственного производства с учетом вероятности повторения засушливых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уделить особое внимание функционированию в зимний период на селе объектов инфраструктуры, взять под контроль обеспеченность населения отдаленных районов продовольственными и промышленными товарами.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постановления возложить на Заместителя Премьер-Министра Республики Казахстан Карибжанова Ж.С.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