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71ea" w14:textId="c927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Государственной компании по иностранному страхованию Республики Казахстан "Казахинстрах"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1998 г. № 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 июля 1998 года № 4003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U984003_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"Национальной инвестиционной финансовой акционерной компании "НСБК-груп"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Государственную компанию по иностранному страхованию Республики Казахстан "Казахинстрах" путем преобразования в закрытое акционерное общество со 100-процентной долей участия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Кабинета Министров Республики Казахстан от 20 января 1995 года № 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учреждении Государственной компании по иностранному страхованию Республики Казахстан "Казахинстрах" (САПП Республики Казахстан, 1995 г., № 3, ст. 41);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29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августа 1996 года №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 силу некоторых решений Правительства Республики Казахстан" (САПП Республики Казахстан, 1996 г., № 35, ст. 327).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