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06e6" w14:textId="8e90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наборе слушателей в Институт переподготовки и повышения квалификации государственных служащих при Правительстве Республики Казахстан на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1998 г. N 777 . Утратило силу - постановлением Правительства РК от 14 декабря 1998 г. N 1284 ~P981284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имеющего силу Закона, от 26 декабря 1995 года № 2730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U952730_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службе" и постановления Правительства Республики Казахстан от 24 сентября 1997 года № 1371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наборе слушателей в Институт переподготовки и повышения квалификации государственных служащих при Правительстве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набор слушателей на 1998/99 учебный год в Институт переподготовки и повышения квалификации государственных служащих при Правительстве Республики Казахстан (далее - Институт) на факультет переподготовки государственных служащих по специальности "Государственное и муниципальное управление" на 2-годичный цикл по очной форме обучения в количестве 10 и на 2,5-годичный цикл по заочной форме обучения в количестве 30 человек в пределах ассигнований, предусматриваемых Институту. Набор в Институт произвести из числа граждан, занимающих государственные должности в Администрации Президента, Канцелярии Премьер-Министра, в центральных исполнительных органах и ведомствах, аппаратах маслихатов и акимов всех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Институту произвести набор слушателей на платной основе в количестве 10 человек по очной форме обучения и 20 человек по заочной форме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Набор слушателей осуществить на конкурсной основе из числа лиц, имеющих высшее образование и стаж работы не менее двух лет, по результатам вступительных экзаменов, а поступающих на платной основе - по результатам устного экзамена.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Руководителям центральных исполнительных органов и ведомств, акимам областей, гг. Астаны и Алматы обеспечить тщательный отбор претендентов для поступления в Институт из числа работников, имеющих перспективу роста на государственной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