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2171" w14:textId="5582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иностранных дел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1998 года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для Министерства иностранных дел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августа 1998 года по согласованию с Министерством энергетики, индустрии и торговли и Министерством финансов Республики Казахстан утвердить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18 авгусга 1998 года N 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программ и подпрограмм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иностранных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Государственные услуги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         На содержание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органоя в других странах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(посольства, представительства,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дипломатические 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политических,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торговоэкономических интересов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Исполнительный секретариат СНГ      Долевое        Долевое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содержание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Совет руководетелей государственных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информационных агентств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экономический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Интеграционный комитет                 То же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Исполнительный комитет координации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транспортного совещания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 стран-членов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авиационный  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экологический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Экономический суд СНГ                  То же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Межпарламентская Ассамблея             То же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совет по     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сертфикации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Статистический комитет СНГ             То же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Секретариат здравоохранения СНГ        То же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совет по     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чрезвычайным ситуациям природного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совет по        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геодезии, картографии, кадастру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дистанционному зондированию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совет по нефти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газу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Межгосударственный совет по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гидрометеорологии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Секретариат межгосударственного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совета участников СНГ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 в машиностроении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Межпарламентский комитет Республики  Долевое       Долевое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Беларусь, Республики Казахстан,      содержание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Кыргызской Республики,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Участие в международных              Взносы        Взносы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Межгосударственная комплексная       Долевое       Долевое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медико-социальная программа воинов-  содержание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интернационалистов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Межгосударственная радионавигационная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Мемориальный комплекс "Брестская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крепость-герой"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   На содержание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республиканском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   То же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 аппарата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