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5418" w14:textId="2315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программ и подпрограмм Комитета Республики Казахстан по чрезвычайным ситуациям для разработки государственного бюджета 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1998 г. N 783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пункта 2 постановления Правительства Республики Казахстан от 25 июля 1998 года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некоторых вопросах разработки проекта Закона Республики Казахстан "О республиканском бюджете на 1999 год"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программ и подпрограмм для Комитета Республики Казахстан по чрезвычайным ситуациям, финансируемых из республиканского бюджета (приложение 1) и местных исполнительных органов, финансируемых из местных бюджетов (приложение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Республики Казахстан по чрезвычайным ситуациям: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срок до 15 августа 1998 года утвердить по согласованию с Министерством финансов и Министерством энергетики, индустрии и торговли Республики Казахстан методические документы по формированию государственных заказов Комитета по перечням согласно приложениям 1 и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месячный срок подготовить и внести в Правительство Республики Казахстан предложения о приведении действующих нормативных правовых актов в соответствие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акимам областей, гг. Астаны и Алматы в срок до 1 декабря 1998 года по согласованию с Комитетом Республики Казахстан по чрезвычайным ситуациям утвердить перечень государственных учреждений, содержащихся за счет областных, городских, районных бюджетов и бюджетов специальных экономических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Приложение 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18 августа 1998 года N 783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программ и подпрограмм Комитета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 чрезвычайным ситуациям, финансируемых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 Наименование  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Государственные услуги общего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 выполняемые  На содержание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республиканском уровне       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Прикладные научные исследования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области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природного и техногенного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характера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Оборона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Административные расходы на              То же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центрального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Аппарат территориальных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Ликвидация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природного и техногенного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Республиканский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спасательный отряд в г.Алмате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Химико-радиометрическая служба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Воинская часть в г.Капчагае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Воинская часть в г.Учарале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Воинская часть гражданской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г.Учарале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Эксплуатация объектов селезащиты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"Казселезащита"                     То же          На содержание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заказы,             То же    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выполняемые на республиканском 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Развитие объектов селезащиты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Информационно-вычислительное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Обслуживание зданий и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деятельности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  Образование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Государственные заказы,             За оказанные      То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выполняемые на республиканском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Переподготовка кадров аппарата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Переподготовка кадров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Подготовка кадров в высших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учебных заведениях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от 18 августа 1998 года N 783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Перечень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программ и подпрограмм местных исполнительных органов,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финансируемых из местных бюджетов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 Наименование            !Форма         !Форма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!финансирования!финансирования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               !в 1998 году   !на 1999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Оборона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Организация работ штабов по         На содержание По объему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чрезвычайным ситуациям                            выполняемых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Ликвидация чрезвычайных ситуаций    То же        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местном уровне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Государственные учреждения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Пожарные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Водно-спасательные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заказы, выполняемые     То же      За оказанные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местном уровне                                 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Обеспечение материально-техническими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Обслуживание зданий и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 работников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