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216f" w14:textId="f932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16 января 1998 года № 17 и от 19 февраля 1998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1998 года № 786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постановлении Правительства Республики Казахстан от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17 "О Плане законопроектных работ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1998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строки, порядковый номер 32,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дополнить строками, порядковый номер 44-1,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"44-1   О труде   Минюст            август, сентябрь, октябрь".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утратил силу - постановлением Правительства РК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1999 г. N 1108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P991108_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