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ca9d" w14:textId="ddbc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дальнейшему реформированию системы государственной службы и государственного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1998 г. N 798 . Утратило силу - постановлением Правительства РК от 17 февраля 2000 г. N 259 ~P000259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выработки предложений по вопросам совершенствования системы государственной службы, рационализации структуры и функций государственных органов и бюджетных организаций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Правительства Республики Казахстан по реформе государственной службы (далее - Комиссия) и утвердить ее состав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первоочередными задачами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проведения функционального анализа в центральных и местных исполнительных органах и анализа результатов переписи государственных служащих и работников бюджетных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выработку предложений по децентрализации государственных функций и деятельности центральных и местных исполнительных органов, а также по совершенствованию функций и механизма финансирования бюджетных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рабочим органом Комиссии является Секретариат как сектор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Канцелярии Премьер-Министра Республики Казахстан сформировать Секретариат Комиссии в количестве трех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ежеквартально вносить в Правительство Республики Казахстан предложения по вопросам, отнесенным к ее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20 августа 1998 г. № 798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Состав Комиссии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реформе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 Алиевич           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Алихан Мухамедьевич     - Руководитель Канцелярии Премьер-Министра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Данияр Рустемович       - Директор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Адильбек Рыскельдинович - аким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Галымжан Бадылжанович   - аким Павлодарской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Артемовна      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Куанганов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Фархат Шаймуратович     - начальник управления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стратегическому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реформам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Сауат Мухаметбаевич     - Министр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Бауржан Алимович        - Министр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Pay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Альберт Павлович        - Председатель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совета Лисаковской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Сапарбаев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Бердибек Машбекович     - аким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Сергеевич     - заведующий Отделом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службы и кадровой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Нур-Ахмет Досмухамед    - советник Первого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Казахстан, секретарь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