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74cec" w14:textId="f174c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по реализации Государственной программы развития и совершенствования бухгалтерского учета и аудита в Республике Казахстан на 1998 - 2000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августа 1998 г. N 800. Утратил силу постановлением Правительства Республики Казахстан от 17 июля 2008 года N 691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постановлением Правительства РК от 17.07.2008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691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Указа Президента Республики Казахстан от 28 января 1998 года N 3838  </w:t>
      </w:r>
      <w:r>
        <w:rPr>
          <w:rFonts w:ascii="Times New Roman"/>
          <w:b w:val="false"/>
          <w:i w:val="false"/>
          <w:color w:val="000000"/>
          <w:sz w:val="28"/>
        </w:rPr>
        <w:t xml:space="preserve">U983838_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программе развития и совершенствования бухгалтерского учета и аудита в Республике Казахстан на 1998-2000 годы" (САПП Республики Казахстан, 1998 г., N 3, ст. 11)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Государственной программы развития и совершенствования бухгалтерского учета и аудита в Республике Казахстан на 1998-2000 годы (далее - План).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центральных и местных исполнительных органов обеспечить безусловную реализацию мероприятий, определенных Планом.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Министерство финансов Республики Казахстан.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Утвержден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от 26 августа 1998 г. N 800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мероприятий по реализации государственной программы 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развития и совершенствования бухгалтерского учета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аудита в Республике Казахстан на 1998-2000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  Мероприятие        !Форма       !Срок    !Ответственные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п/п!                            !завершения  !заверше-!за исполнение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         !            !ния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     2              !      3     !    4   !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1. Концепции развития          Постановление  IV         Минфин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бухгалтерского учета и      Правительства 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аудита (по теории (основам) Республики     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бухгалтерского учета,       Казахстан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развития финансового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управленческого учета)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2. Разработка законодательной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базы: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2.1 Приведение нормативных      Рассмотрение   Постоянно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правовых актов в            нормативных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соответствие с действующим  правовых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законодательством по       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бухгалтерскому учету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аудиту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2.2 Разработка системы          Приказ         I квартал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контроля за соблюдением     Министра      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нормативных правовых        финансов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актов по бухгалтерскому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учету и аудиту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3. Дальнейшая разработка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стандартов бухгалтерского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учета, определяющих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методологию бухгалтерского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учета: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3.1 Бухгалтерский учет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предпринимательстве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Разработка и утверждение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стандартов бухгалтерского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учета субъектов частного    Приказ         1998-      Минфин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сектора:                    Директора     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3.1.1 Учет нематериальных       Департамента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активов (затраты НИОКР      методологии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Организация и другие        бухгалтерского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затраты)                    учета и аудита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3.1.2 Учет затрат по займам     То же          -"-   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3.1.3 Стандарты по отражению    То же          -"-   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непредвиденных событий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событий хозяйственной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деятельности, происходящие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после даты балансового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3.1.4 Стандарты учета           То же          -"-   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государственных субсидий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Стандарт учета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реорганизации юридических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3.1.5  Специализированные       То же          -"-   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стандарты бухгалтерского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учета, отражающие отраслевые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особенности и специфику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деятельности (учет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сельском хозяйстве,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финансовых организациях)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3.1.6 Стандарты бухгалтерского  То же          -"-   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учета, определяющие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методологию учета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некоммерческих организациях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3.2 Стандарты бухгалтерского    То же          -"-   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учета, определяющие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методологию учета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индивидуального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предпринимательства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3.3 Разработать и утвердить     Приказ         1999-      Минфин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стандарты бухгалтерского    Директора      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учета государственных       Департамента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предприятий                 методологии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бухгалтерского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учета и аудита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4. Бухгалтерский учет           Приказ         -"-    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организаций, содержащихся    Директора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 счет средств бюджета     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Казначейства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4.1 Разработать и утвердить     То же          IV квартал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специализированные процедуры                2000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бухгалтерского учета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обеспечения контроля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состоянием активов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обязательств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4.2 Разработка процедур,        То же          III квартал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обеспечивающих составление                  2000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финансовой отчетности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информации о финансовом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состояние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органов и других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финансируемых из Госбюджета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4.3 Создание интегрированной    То же          IV квартал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системы бухгалтерского учета,               2000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обеспечивающей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централизованное 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записей поступлений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расходования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4.4 Разработка Единого          То же          II квартал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стандартного плана счетов                   2000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применяемого в бюджетной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системе для учета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финансовых операций и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поэтапное внедрение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4.5 Разработка норм износа      Постановление  III квартал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основных средств,            Правительства  1999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организаций содержащихся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 счет бюджета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5. Продолжение                  Постановление  IV квартал   Нацбанк,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реформирования               Правления      1998 года    Минфин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бухгалтерского учета         Нацбанка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банковской системе: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5.1 Составление                 То же          -"-     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технологического описания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программного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автоматизации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бухгалтерского учета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5.2 Разработка требований,      То же          -"-     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предъявляемых к составлению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главной бухгалтерской книги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вспомогательных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бухгалтерских книг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5.3 Разработка программы по     То же          -"-     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интеграции информационных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систем в финансовой сфере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6. Разработать процедуры        Постановление  I квартал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сертификации программных     Правительства  2000 года  науки-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продуктов бухгалтерского     Республики                Академия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учета                        Казахстан                 наук,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Стандартизировать                                      Минфин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программное обеспечение и                              другие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информационные технологии                              заинтересо-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бухгалтерского учета,                                  ванные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аудита и финансового                                   ведомства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менеджмента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7. Организовать единовременное  Проведение     III квартал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обследование субъектов по    обследования   1999 года   науки-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использованию компьютерных                              Академия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программ по бухгалтерскому                              наук,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учету                                                   Национальное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статисти-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ческое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агентство,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Минфин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8. Организовать научно-         Конференция    IV квартал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практическую конференцию по                 1999 года   науки-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вопросам организации и развития                         Академия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компьютеризации бухгалтерского                          наук,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учета                                                   Минфин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9. Разработать мероприятия,     Приказ         IV квартал  Минфин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ориентированные на           Министра       1998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определение базовых данных  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бухгалтерского учета для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целей налогообложения;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достичь гармонизации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понятийного аппарата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ведомственных нормативных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правовых актах налогового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законодательства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бухгалтерского учета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части доходов и расходов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10. Разработать минимальные     Приказ         IV квартал  Минфин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требования предъявляемые:    Министра       1999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 формам первичных          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документов бухгалтерского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регистрам бухгалтерского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11. Пересмотреть порядок        Постановление  IV квартал  Центральный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документирования и           Правительства  2000 года   государственный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правила хранения             Республики                 архив,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бухгалтерских документов     Казахстан                 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и ведомства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12. Разработать: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12.1 Концепцию внутреннего      Приказ         Декабрь     Минфин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контроля, стандарты для      Министра       1998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внутреннего аудита           финансов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13. Независимый аудит           Приказ         IV квартал  Минфин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финансовой отчетности        Директора      1998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13.1 Доработать и утвердить    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12 стандартов аудита         методологии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для частного сектора         бухгалтерского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учета и аудита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13.2 Дальнейшая разработка      То же          IV квартал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утверждение стандартов                    1999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аудита: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для частного сектора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для государственного                        IV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сектора                                     2000 года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13.3 Внести изменения и         То же          Постоянно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дополнения в стандарты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аудита в соответствии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изменениями законодательной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базы в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14. Внести изменения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дополнения 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14.1 Постановление              Постановление  IV         Минфин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Правительства Республики     Правительства 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 от 27 февраля      Республики     1998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1997 г. N 274 "Об            Казахстан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утверждении Положения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лицензировании Аудиторской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деятельности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квалификационных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требований"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14.2 Положение о                Приказ         То же   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квалификационной комиссии   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 аттестации аудиторов     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 Министерстве финансов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15. Создать Институт            Постановление  II      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профессиональных             Правительства 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бухгалтеров с целью          Республики    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объединения профессиональных Казахстан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бухгалтеров для реализации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следующих стратегических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планов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15.1 Разработать типовую        План работ     1999-   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обучающую программу                         2000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для переподготовки бухгалтеров,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бухгалтеров-аналитиков,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главных бухгалтеров;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аудиторов, консультантов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налоговым вопросам;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руководителей организаций,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преподавателей экономических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вузов и колледжей и др.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15.2 Разработать стандарты      План работ     1998-   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программы непрерывного                    1999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обучения и переподготовки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профессиональных бухгалтеров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15.3 Разработать систему        То же          1999-   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стандартов, обеспечивающих                  2000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соответствие казахстанских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бухгалтерских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международным требованиям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рынка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15.4 Организация выставок и     План           1999-        Минфин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конкурсов пропагандирующих   работы         2000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профессионализм в сфере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бухгалтерского учета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аудита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15.5 Организовать ежегодный     Выпуск         1998-   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выпуск сборника стандартов   сборника       2000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бухгалтерского учета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аудита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15.6 Организация работ по       План           1999-   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проведению единовременного   работы         2000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обследования субъектов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процессу внедрения СБУ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15.7 Организация работ по       То же          -"-     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проведению единовременного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обследования субъектов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качественному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количественному составу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бухгалтеров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15.8 Содействие в работе        То же          1998 год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общественных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профессиональных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объединений бухгалтеров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аудиторов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15.9 Создание музея             Приказ         IV квартал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бухгалтерского учета         Директора      2000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аудита                    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методологии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бухгалтерского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учета и аудита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16. Организовать                Сводный        I квартал    Минфин,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конкурс среди авторов по    тематический   1999 года    Минобразо-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разработке учебников,       план издания                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учебных пособий по          на 1998-2000             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бухгалтерскому учету        годы, учебники,             здравоох-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аудиту на казахском       учебные издания             ранения,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русском языках            (пособия)                   Учебно-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методичес-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объединение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по экономи-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ческим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специаль-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ностям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КазГАУ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17. Разработать                 Госстандарт,   IV квартал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государственные стандарты   учебные        1998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программы непрерывной     программы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подготовки в области        специальности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экономического образования  0707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учебные программы         "Бухгалтерский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(типовые и рабочие)         учет и аудит"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18. Осуществление перевода      Издание        1999-2000    Минфин,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издание учебной и                        годы         Министер-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методической литературы                                 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 бухгалтерскому учету                                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аудиту на казахском                                  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языке, терминологического                               обществен-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словаря по бухгалтерскому                              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учету и аудиту на казахском                             согласия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языке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19. Проведение научно-          Конференция    IV квартал   Минфин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теоретических конференций                  1999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 вопросам развития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совершенствования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бухгалтерского учета и аудита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Казахстане с привлечением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ученых ближнего и дальнего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зарубежья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20. Освещать на радио,          Проведение     Постоянно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телевидении и в других      передач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средствах массовой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проблемы бухгалтерского учета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аудита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21. Организовать выпуск         Журнал         IV квартал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журнала (вестника) по       (Вестник)      1998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бухгалтерскому учету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22. Организация рабочих         Семинар        постоянно    Минфин,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семинаров-совещаний с                                  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руководителями субъектов                            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 процессу реформирования                              городов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бухгалтерского учета и аудита                           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Алматы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