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2111e" w14:textId="d421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государственного Экспортно-импортного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1998 года N 805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 от 2 июля 1998 г. N 4003 </w:t>
      </w:r>
      <w:r>
        <w:rPr>
          <w:rFonts w:ascii="Times New Roman"/>
          <w:b w:val="false"/>
          <w:i w:val="false"/>
          <w:color w:val="000000"/>
          <w:sz w:val="28"/>
        </w:rPr>
        <w:t xml:space="preserve">U984003_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"Национальной инвестиционной акционерной компании "НСБК-груп"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Департаменту государственного имущества и приватизации Министерства финансов Республики Казахстан преобразовать в установленном порядке государственное предприятие на праве хозяйственного ведения "государственный Экспортно-импортный банк Республики Казахстан" в закрытое акционерное общество "Эксимбанк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закрытое акционерное общество "Эксимбанк Казахстан" является правопреемником государственного предприятия на праве хозяйственного ведения "государственный Экспортно-импортный банк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Уставный капитал закрытого акционерного общества "Эксимбанк Казахстан" сформировать в соответствии с результатами аудита, проведенного фирмой "Эрнст и Янг" по состоянию на 31 декабря 1997 года, а также с учетом результатов деятельности за первое полугодие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После регистрации закрытого акционерного общества "Эксимбанк Казахстан" государственный пакет акций передать в доверительное управление "Национальной инвестиционной финансовой компании "НСБК-груп".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юстиции Республики Казахстан, Департаменту государственного имущества и приватизации Министерства финансов Республики Казахстан совместно с закрытым акционерным обществом "Эксимбанк Казахстан" в месячный срок после его государственной регистрации внести предложения о приведении ранее изданных актов Правительства Республики Казахстан в соответствие с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