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7228" w14:textId="7347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программ и подпрограмм Министерства экологии и природных ресурсов Республики Казахстан для разработки государственного бюджета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1998 года N 806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пункта 2 постановления Правительства Республики Казахстан от 25 июля 1998 года N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разработки проекта Закона Республики Казахстан "О республиканском бюджете на 1999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программ и подпрограмм для Министерства экологии и природных ресурсов Республики Казахстан, финансируемых из республиканского бюджета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экологии и природных ресурсов Республики Казахстан в срок до 15 августа 1998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Министерством энергетики, индустрии и торговли и Министерством финансов Республики Казахстан утвердить методические документы по формированию государственных заказов Министерства в соответствии с вышеназванным перечнем;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подпрограмме "Участие в строительстве, реконструкции и воспроизводстве природоохранных объектов" представить перечень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экологии и природных ресурсов Республики Казахстан в месячный срок подготовить и внести в Правительство Республики Казахстан предложения о приведении действующих нормативных правовых актов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при формировании проекта государственного бюджета на 1999 год учесть поступление в доход республиканского бюджета платежей за загрязнение окружающей среды и штрафов за нарушение природоохранного законодательства от юридических и физических лиц-природопользователей.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26 августа 1998 года N 806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программ и подпрограмм Министерства экологии и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ресурсов, финансируемых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 Наименование            !Форма         !Форма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   !финансирования!финансирования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   !в 1998 году   !на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Государственные услуги общего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Расходы на развитие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заказы, выполняемые  На           За оказанные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республиканском уровне            содержание  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Прикладные научные исследования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 охраны окружающей среды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геологии использования недр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Образование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Расходы на текущие цели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заказы, выполняемые  То же 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республиканском уровне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Переподготовка кадров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государственных учреждений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Переподготовка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государственных учреждений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10 Сельское, водное и лесное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хозяйство, рыболовство, охота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охрана природы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Расходы на текущие цели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Административные расходы на          То же         На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Аппарат центрального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Аппарат территориальных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Формирование геологической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Республиканский центр геологической  То же   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заказы, выполняемые                 За оказанные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республиканском уровне                          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Проведение государственной           По объему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экологической экспертизы             выполняемых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Проведение экологического мониторинга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 состоянием окружающей среды, 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недр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Экологическая пропаганда              То 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Расходы на развитие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Государственные заказы, выполняемые   На содержание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Участие в строительстве,              По объему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реконструкции и воспроизводстве       выполняемых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природоохранных объектов             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Укрепление материально-технической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базы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Укрепление материально-технической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базы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Создание информационной     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автоматизированной базы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"Государственные кадастры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ресурсов"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Горнодобывающая промышленность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полезные ископаемые, 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топлива; обрабатывающая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промышленность; строительство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Расходы на текущие цели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Государственные заказы, выполняемые   На содержание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Ведение мониторинга за состоянием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недр и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Научно-исследовательские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тематические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Ведение мониторинга подземных вод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опасных экзогенных процессов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Обслуживание зданий и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деятельности работников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Расходы на развитие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Государственные заказы, выполняемые   То же           За оказанные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республиканском уровне                            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Государственное геологическое изучение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Оценочно-поисковые работы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геологическому изучению недр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специальному решению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Создание и автоматизация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информационной базы о недрах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недропользователях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Прочие услуги, связанные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экономической деятельностью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Расходы на текущие цели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Государственные заказы, выполняемые   То же 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Ведение гидрометеорологического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мониторинга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