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b4eb" w14:textId="79cb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июня 1998 года N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1998 г. N 810.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24 июня 1998 года N 592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Договора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Астану, утвержденном указанным постановлением, пункт 6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