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0f5e" w14:textId="3ea0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лицензий на право недропользования, их переоформлении и внесении изменений в лицензии, отзывах лицензий на право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1998 г. N 833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14 и 23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имеющего силу Закона, от 27 января 1996 года N 2828 "О недрах и недропользовании"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Выдать лицензии на разведку и/или добычу подземных вод организациям согласно прилагаемому перечню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Выдать лицензии на разведку и/или добычу углеводородного сырья и твердых полезных ископаемых организациям согласно прилагаемому перечню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изменения в лицензии на право пользования недрами согласно прилагаемому перечню (приложение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Переоформить лицензии на право пользования недрами на новых недропользователей в связи с передачей права недропользования согласно прилагаемому перечню (приложение 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Отозвать ранее выданные лицензии на право пользования недрами в связи с нарушениями лицензионно-контрактных условий и возвратом лицензий недропользователями согласно прилагаемому перечню (приложение 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Государственному комитету Республики Казахстан по инвестициям принять необходимые меры, вытекающие из настоящего постановления.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1998 г. N 833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Сноска. Внесены изменения - постановлением Правительства Республики Казахстан от 22 августа 2003 года </w:t>
      </w:r>
      <w:r>
        <w:rPr>
          <w:rFonts w:ascii="Times New Roman"/>
          <w:b/>
          <w:i w:val="false"/>
          <w:color w:val="000000"/>
        </w:rPr>
        <w:t xml:space="preserve">N 844 </w:t>
      </w:r>
      <w:r>
        <w:rPr>
          <w:rFonts w:ascii="Times New Roman"/>
          <w:b/>
          <w:i w:val="false"/>
          <w:color w:val="000000"/>
        </w:rPr>
        <w:t xml:space="preserve"> .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  Перечень организаций,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которым выдаются лицензии на право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разведки и/или добычи подземных вод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 !     Недропользователь     !Вид лицензии и  !Срок    !Минимальная!Площадь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п/п!                           !объект          !действия!программа  !геологи-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                     !недропользования!лицензии!работ на   !ческого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                     !                !(лет)   !1998 год   !или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                     !                !        !           !горного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                     !                !        !           !отвода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                     !                !        !           !(км2)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!             2             !        3       !   4    !     5     !    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Государственное коммунальное Разведка          5 лет  400 тыс.тенге  0.01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предприятие водопроводно-    подземных вод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канализационного хозяйства   на участке скважин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"Водоканал" г. Алматы        N 623; N 628 и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610 "Д" в долине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реки Шенгельды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Алматинской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 Акционерное общество         Добыча подземных  2 года 500 тыс.тенге  7.96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открытого типа               вод на Уйтасском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"Водоканал"                  месторождении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Карагандинской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 Государственное              Добыча подземных  11 лет 500 тыс.тенге  0.24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предприятие "Кокшетауское    вод Павловского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управление городского        (Чаглинского-II)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 и канализации"   месторождения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Северо-Казахстанской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 Каскеленское                 Добыча подземных  5 лет  200 тыс.тенге 0.023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производственное предприятие вод на участках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"Водоканал"                  водозаборов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Каскеленского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месторождения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Алматинской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 Государственное              Добыча подземных  3 года  Определить    0.3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коммунальное предприятие     вод Талас-                условиями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"Городское водопроводно-     Ассинского                Контракта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канализационное хозяйство"   месторождения             не ниже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города Тараза                (южная часть)             предусмотренных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 Жамбылской              лицензией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 Государственное              Добыча подземных  18 лет  200 тыс.тенге 0.209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коммунальное предприятие     вод на водозаборных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водопроводно-канализационного участках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хозяйства "Водоканал"        Малоалматинского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города Алматы                месторождения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г.Алматы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 Государственное              Добыча подземных  9 лет   Определить    0.015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коммунальное предприятие     вод  в северной           условиями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"Предприятие по              части Талас-              Контракта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тепловодоснабжению и         Ассинского                не ниже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канализации" города          месторождения             предусмотренных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Каратау                      Жамбылской области        лицензией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 Государственное предприятие  Разведка подземных 2 года 50 тыс.тенге  0.12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"Су-Арнасы"                  вод на участке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водозабора "Су-Арнасы"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 Акционерное общество         Добыча подземных  11 лет  400 тыс.тенге 0.42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открытого типа               вод на участке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"Горжилэнерго"               Кадагачского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месторождения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Акционерное общество         Добыча подземных  2 года  500 тыс.тенге 16.15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открытого типа "Водоканал"   вод на Айдосском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месторождении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Карагандинской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Товарищество с ограниченной  Добыча минеральных 3 года 600 тыс.тенге 0.008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ответственностью "Эрекет"    подземных вод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участке скважины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N 36 (1В)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Приташкентского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артезианского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бассейна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Товарищество с ограниченной  Добыча минеральных 20 лет 200 тыс.тенге 0.003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ответственностью "Рауан"     подземных вод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участке скважины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N 1031-Д Узунбулак-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Арасанского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месторождения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Жамбылской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Товарищество с ограниченной  Добыча подземных  17 лет  200 тыс.тенге 0.0066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ответственностью "Реиз и К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" вод на участке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скважин N 1;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месторождения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Алматинской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Учреждение "Национальный     Добыча подземных  18 лет  200 тыс.тенге 0.0072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Банк Республики Казахстан"   вод на участках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скважин N 760; 731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месторождения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г.Алматы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Товарищество с ограниченной  Разведка           2 года 100 тыс.тенге 0.014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ответственностью "INKA"     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подземных вод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участке скважины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N 807Д с. Красный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Яр в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Учреждение "Санаторий        Добыча минеральных 10 лет 100 тыс.тенге 0.008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"Арман"                      подземных вод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участке скважины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N 5ТС Приташкентского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артезианского бассейна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Акционерное общество         Добыча подземных   17 лет Определить    0.0036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открытого типа               вод на участке            условиями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"АХБК-ОЗАТ"                  скважин N 15; 16          Контракта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Алматинского              не ниже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месторождения в           предусмотренных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г.Алматы                  лицензией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(исключена - </w:t>
      </w:r>
      <w:r>
        <w:rPr>
          <w:rFonts w:ascii="Times New Roman"/>
          <w:b w:val="false"/>
          <w:i w:val="false"/>
          <w:color w:val="000000"/>
          <w:sz w:val="28"/>
        </w:rPr>
        <w:t xml:space="preserve">N 844 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22.08.2002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(исключена - </w:t>
      </w:r>
      <w:r>
        <w:rPr>
          <w:rFonts w:ascii="Times New Roman"/>
          <w:b w:val="false"/>
          <w:i w:val="false"/>
          <w:color w:val="000000"/>
          <w:sz w:val="28"/>
        </w:rPr>
        <w:t xml:space="preserve">N 844 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22.08.2002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 Товарищество с ограниченной  Разведка           3 года 800 тыс.тенге 0.0025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ответственностью "Альф"     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подземных вод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участке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"Комсомольский"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(скважина N 2047)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Товарищество с ограниченной  Добыча подземных   9 лет  Определить    0.0025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ответственностью "Альф"      вод на участке            условиями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скважины N 1060/9         Контракта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Даировского               не ниже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месторождения в           предусмотренных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Восточно-                 лицензией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Товарищество с ограниченной  Разведка и добыча  3 года 500 тыс.тенге 0.0025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ответственностью "Бекон"     подземных вод             на весь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 участке               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скважины N 129,          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расположенной в поселке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Уштобе Карагандинской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Товарищество с ограниченной  Разведка термо-    2 года 1 750 тыс.тенге 0.1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ответственностью "Ыстык Су" 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подземных вод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участке скважины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N 2-ТП в пределах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Приилийской впадины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Жаркентского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артезианского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бассейна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Алматинской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(исключена - </w:t>
      </w:r>
      <w:r>
        <w:rPr>
          <w:rFonts w:ascii="Times New Roman"/>
          <w:b w:val="false"/>
          <w:i w:val="false"/>
          <w:color w:val="000000"/>
          <w:sz w:val="28"/>
        </w:rPr>
        <w:t xml:space="preserve">N 844 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22.08.2002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 Акционерное общество         Разведка           2 года 300 тыс.тенге 0.013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открытого типа              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"Узеньмунайгаз"              подземных вод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 участке скважин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N ГС-1 и ГС-2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 городе Жанаозен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Мангистауской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 Производственный кооператив  Добыча минеральных 5 лет  350 тыс.тенге 0.01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"Прогресс"                   подземных вод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 участке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скважины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месторождения Прогресс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 Костанайской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Товарищество с ограниченной  Разведка           2 года 100 тыс.тенге 0.012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ответственностью "Салима"    термоминеральных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подземных вод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участке скважины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N 8-Р Приташкентского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артезианского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бассейна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Акционерное общество         Добыча минеральных 25 лет 500 тыс.тенге 0.014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открытого типа               подземных вод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"Атыраугидрогеология"        Сарыбулакского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месторождения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Атырауской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 Товарищество с ограниченной  Добыча подземных   17 лет Определить    0.0007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ответственностью "Фирма      вод на участке            условиями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"Экола"                      скважины N 546            Контракта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Алматинского              не ниже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месторождения             предусмотренных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 Алматинской             лицензией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 Товарищество с ограниченной  Добыча минеральных 3 года То же         2.08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ответственностью "Кайрат"    подземных вод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месторождения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Темирсу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Карагандинской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области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1998 года N 833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которым выдаются лицензии на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право разведки и/или добычи углеводородного сырья </w:t>
      </w:r>
      <w:r>
        <w:br/>
      </w:r>
      <w:r>
        <w:rPr>
          <w:rFonts w:ascii="Times New Roman"/>
          <w:b/>
          <w:i w:val="false"/>
          <w:color w:val="000000"/>
        </w:rPr>
        <w:t xml:space="preserve">
и твердых полезных ископаемых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 !     Недропользователь     !  Месторождение  ! Вид полезного ! Примечание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п/п!                           !                 ! ископаемого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------------------------------------------------------------------------------ 1 !            2              !        3        !       4       !     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Товарищество с ограниченной  Верхнебадамское   Волластонит    Добыча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ответственностью "Жулдуз"                                    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 завершением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 этапа разведки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 Открытое акционерное         Атансор           Железо    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общество "Концерн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Елрово"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 Товарищество с ограниченной  Байконырская      Золото         Разведка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ответственностью "Комкон"    площадь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 Товарищество с ограниченной  Айнабулакская     То же     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ответственностью "Караганда  площадь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Голд"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 То же                        Бугутинская       То же     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площадь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 Товарищество с ограниченной  Кентобе-Тогайская  Железо   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ответственностью "Тогай"     площадь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 Товарищество с ограниченной  Участок Кулуджун   Золото        Разведка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ответственностью "Усть-                         россыпное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Каменогорское производственно-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заготовительное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"Вторресурсы"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 Акционерное общество         Участок Кулуджун   Золото   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закрытого типа "Научно-                         коренное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производственное акционерное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общество "Актас"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 Акционерное общество         Месторождение      Золото   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открытого типа "Горнорудная  Аксакал-Бескемпир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компания "АБС-Балхаш"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Товарищество с ограниченной  Месторождение      Железо        Добыча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ответственностью "Тогай"     Тогай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Товарищество с ограниченной  Шахта Долинская и  Уголь    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ответственностью "Абайкомир" участок N 1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поле шахты 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Кузембаева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Товарищество с ограниченной  Аккуловская        Нефть         Разведка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ответственностью "В/N Мунай" площадь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Румынская Национальная       Участок Жусалы     То же         Разведка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нефтяная компания "PETROM"                                    и добыча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Товарищество с ограниченной  Месторождение      То же    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ответственностью             Аламурын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"Специализированное          Южный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предприятие "Калибар Ойл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Инжиниринг"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Товарищество с ограниченной  Месторождение      Нефть         Разведка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ответственностью "Мартлет"   Байрам-Кзыладыр                  и добыча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Акционерное общество         Техногенные        Золото,       Разведка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закрытого типа "Корпорация   минеральные        серебро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"Ремас"                     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месторождения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Торт-Кудук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Международная бизнес-        Участок Мухтар-    Нефть    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компания "Дорнклиф           Коныр-Акмечеть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Корпорейшн"                  пределах блоков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XXXVII-17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(частично),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(частично),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(частично), F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(частично);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XXXVII-18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(частично),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(частично), D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(частично)/Е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(частично), F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(частично);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XXXVIII-19-D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(частично), 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(частично), F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(частично);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ХХХVIII-17-С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(частично);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ХХХVIII-18-А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(частично),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(частично),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(частично);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XXXVIII-19 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(частично),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(частично),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(частично)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Товарищество с ограниченной  Блоки ХХХ-14-Е,F;  Нефть         Разведка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ответственностью "Интерройл" ХХХI-14-В,С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19 Товарищество с ограниченной  Блок ХХХVIII-11-А  То же    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ответственностью "Болашак    (частично), В,Е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Мунай"                       (частично)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Акционерное общество         Кумдыколь          Алмазы        Добыча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"Промтехмонтаж"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Товарищество с ограниченной  Сырымбет           Олово         Разведка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ответственностью "Сырымбет"                                   и добыча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-------------------------------------------------------------------------------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1998 года N 833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лицензий на право пользования недрами с вносимыми изменениями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N!Лицензия !Недропользователь!             Вносимые изменения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пп!(серия, N!                 !------------------------------------------------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 дата)   !                 !Компетентный!Срок      !Наименование!Продление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 !                 !орган       !заключения!недропользо-!срока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 !                 !            !контракта !вателя      !действия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 !                 !            !          !            !лицензии,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 !                 !            !          !            !новые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 !                 !            !          !            !виды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 !                 !            !          !            !недрополь-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 !                 !            !          !            !зования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1!    2    !        3        !     4      !    5     !      6     ! 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1. Серия МГ  Полное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1336    товарищество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04.12. "Раушан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97 г.     компания"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Серия МГ  Акционерное      Госкоминвест  Продлить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1340 от общество                      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06.08.    "Алаш"                         заключения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97 г.                                    контракта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до 01.10.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98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Серия МГ  Компания         То же    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983 от  "Макалей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26.05.    Холдинг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97 г.     Лимитед"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 Серия МГ  То же            То же    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984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26.05.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97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 Серия ГКИ Акционерное                    Продлить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1366 от общество                      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19.01.    закрытого                      заключения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98 г.     типа "Намыс"                   контракта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до 01.10.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98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 Серия ГКИ  То же                    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1367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19.01.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 Серия ГКИ  То же                         Продлить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1359 от                               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19.01.                                   заключения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98 г.                                    контракта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до 01.01.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99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8. Серия МГ  Акционерная                    Продлить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1010    компания                      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"Экип Текник                   заключения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Сантадреу"                     контракта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до 01.11.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98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9. Серия МГ   То же                    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1011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Серия МГ   То же                    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1012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Серия МГ   Акционерное                                          Продление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644 от   общество                                             срока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11.12.     закрытого                                            разведки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95 г.      типа "Асем                                           на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Тас"                                                 (один)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Серия МГ   Акционерное                                          Продление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1190 от  общество                                             срока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27.09.     закрытого                                            разведки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96 г.      типа "ЗДП                                            на 2 (два)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Кварц"                                    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Серия МГ   Акционерное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803 от  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21.03.96г. "Донской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обогатительный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комбинат"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Серия МГ   Товарищество                            Товарищество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976 от   с ограниченной                         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12.06.     ответственностью                       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97 г.      "Центрально-                            "Прикаспиан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азиатская                               Петролеум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нефть"                                  Компани"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Серия МГ   Акционерное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245Д от 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12.06.     "Сазанкурак"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97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Серия МГ   Товарищество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250Д от 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12.06.    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97 г.      "Центрально-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азиатская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нефть"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Серия МГ   Товарищество                            Товарищество   Добавить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1177 от  с ограниченной                          с ограниченной разведку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28.06.     ответственностью                        ответственностью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96 г.      "Аулие"                                 "Аулие           (три)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Ресорсиз"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Серия МГ   То же                                   То же         Добавить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390Д от                                                        разведку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28.06.                           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96 г.                                                             (пять)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Серия МГ  Акционерное                                           п.4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567 от  общество                                              Изменить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29.01.    "Восточно-                                           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96 г.     Казахстанский                                         доразведки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медно-химический                                      6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комбинат"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Серия МГ  Товарищество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1029 от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10.02.   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97 г.     "Сага Крик Голд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компани"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Серия ГКИ Акционерное                   Продление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1347 от общество                      срока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09.12.    закрытого                     заключения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97 г.     типа                          контракта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"Инвестиционно-              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промышленная                  01.10.98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"Orient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Gold"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 Серия МГ  Акционерное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1329 от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18.03.    открытого типа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97 г.     "Евроазиатская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энергетическая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компания"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 Серия МГ  Акционерное              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1324 от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04.12.    открытого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97 г.     типа ГРК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"АБС-Балхаш"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 Серия МГ  То же                    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1325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04.12.97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 Серия ГКИ Акционерное                   Срок                    Начало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210Д от общество                      регистрации            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08.12.    открытого                     дополнений к           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97 г.     типа                          контракту              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"Жайремский                   до 01.10.98 г.          07.06.95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ГОК"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 Серия ГКИ То же                         Срок               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211Д от                              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08.12.97 г.                             дополнений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контракту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01.10.98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 Серия МГ  Компания                                              п.4 Продлить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7 от    "Орикс                                               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09.09.94г. Казахстан                                            разведки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Энерджи                                               на 3 (три)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Компани"                                   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28. Серия МГ  Компания                                 "Нимир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967 от  "Нимир                                   Петролеум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14.11.96г. Петролеум                               Бузачи ВV",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Бузачи                                  "Тексако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Лимитед"                                Северные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Бузачи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Инк."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п.1.5.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"Нимир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Петролеум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Бузачи BV"-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35%;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"Тексако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Северные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Бузачи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Инк."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65%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29. Серия МГ  Товарищество с                            ТОО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42      ограниченной                              "Казахтурк-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(нефть)   ответственностью                          мунай"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23.02. "Казахтуркмунай                           п.1.4.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95 г.     ЛТД"                                      Казахойл 51%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ТПАО - 49%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30. Серия МГ  Компания                                 "Юнион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241 от  "Оман Ойл                                 Тексас","Оман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05.09.95г. Компани                                  Ойл Компани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Лимитед"                                 Лимитед";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п.1.4.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"Юнион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Тексас" 75%,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"Оман Ойл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Компани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Лимитед" 25%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31. Серия МГ  Товарищество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1330 от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04.12.   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97 г.     "Семгео"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32. Серия МГ  Холдинговая                                           п.8.2.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251 от  компания                                             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05.09.95г. "Куат"                                               начала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 1997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33. ГКИ N 1003 Закрытое                     Продление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19.01.  акционерное                  срока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98 г.      общество                     заключения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"Досбол"                     контракта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до 01.12.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34. ГКИ N 1004 То же                   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19.01.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35. Серия МГ  Товарищество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1001 от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25.07.   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97 г.     "Тасбулат Ойл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Корпорейшн"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36. Серия МГ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1002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25.07.97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37. Серия МГ  Товарищество                                          Продление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238     с ограниченной                                        Фазы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ответственностью                                      этапа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"Тулпар Мунай                                         разведки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ЛТД"                                                  на 6 (шесть)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 месяцев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 (п.5.2.)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38. Серия МГ  Совместное                                            Продление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244     предприятие                                           второй стадии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"Актобе                                               разведки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Пройссаг                                              12(двенадцать)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Мунай ЛТД"                                            месяцев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 25.10.2000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39. Серия МГ  Товарищество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1276 от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05.03.   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97 г.     "Марум Жар Голд"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40. Серия МГ  Акционерное                   Установить              Добавить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10028   общество                      срок                    переработку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10.02. закрытого                     заключения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97 г.     типа "Оргкомитет              контракта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МЖК"                          6 (шесть)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месяцев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даты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подписания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41. Серия МГ  Акмолинское                              Акционерное 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10001   производственное                         общество    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25.08. объединение по                           открытого   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95 г.     производству                             типа         продлен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напитков (ПО                             "Акмолинский до 25.08.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"Напитки")                               завод        99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пивобезалко-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гольных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напитков"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42. Серия МГ  Горнорудная                              Акционерное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753 от  компания                                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11.12.    "Балхаш"                                 открытого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95 г.                                              типа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"Горнорудная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компания АБС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Балхаш"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 !                               Вносимые 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п/п!-------------------------------------------------------------------------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 Изменение минимальной  !  Изменение геологического  !      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 программы              !  (горного) отвода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!            8            !              9             !         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 1998 год Проектные работы;                             Изменение в п.1.3.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1999 год монтаж                                        (реквизиты); 1.10.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оборудования, отработка                                (финансовые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технологического режима;                               возможности)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2000 год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п.6.3.4. Система отработки: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подэтажное обрушение 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отработки запасов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месторождений Миллионное,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Первомайское N 21,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Алмаз-Жемчужная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                            Изменение геологического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                            Изменение горного отвода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                            Изменение геологического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Добавить на разведку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300 тыс. долл.США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Добавить на разведку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500 тыс. долл.США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                            Изменение горного отвода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Первый год 1 млн.долл.США; Изменение геологического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второй - 0,3 млн.долл.;    отвода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третий - 0,5; четвертый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- 0,75; пятый - 1,25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                                                        п.8.2.; 8.3.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на обучение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определить контрактом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 75 млн.тенге. По годам: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1998 г. - 1 млн.; 1999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 млн.; 2000 г. - 19 млн.;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2001 г. - 17 млн.; 2002-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2003 гг. - по 16 млн.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 60 млн.тенге. По годам: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1998 г. - 1 млн.; 1999 г.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 млн.; 2000 г. - 13 млн.;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2001 г. - 15 млн.; 2002 г.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15 млн.; 2003 г. - 10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31.                            Изменения в геологическом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отводе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32. п.8.3.1. 1 период - 6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долл.США; п.8.3.2. 2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- 10 млн. долл.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35. 29,75 млн.долл.США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36. 29,75 млн.долл.США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39.                                                        Исключить разведку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полиметаллов, олова,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вольфрама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41. Исключить бурение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разведочных, разведочно-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эксплуатационных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наблюдательных скважин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42.                            Включить в лицензионную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площадь участок Коптас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Северный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-------------------------------------------------------------------------------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1998 г. N 833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лицензий на право пользования недрами, подлежащих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переоформлению на новых недропользователей в связи с передачей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права недропользования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 ! Номер лицензии !  Прежний недропользователь  !  Новый недропользователь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п/п!                !             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!       2        !               3             !              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 МГ N 3 от        Компания "Би-Эйч-Пи Минералз  Производственный кооператив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14.02.95 г.      Интернэйшнл Эксплотейшн инк."          "EAI"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2. МГ N 827 от      Акционерное общество "Намыс"  Товарищество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12.02.97 г.                                    ответственностью "Булат"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МГ N 976 от      Товарищество с ограниченной   Товарищество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12.06.97 г.      ответственностью "Центрально- ответственностью "Прикаспиан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Азиатская нефть"              Петролеум Компани"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 МГ N 1177 от     Товарищество с ограниченной   Товарищество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28.06.96 г.      ответственностью "Аулие"      ответственностью "Аулие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Ресорсиз"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 МГ N 390Д от     Товарищество с ограниченной   Товарищество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28.06.96 г.      ответственностью "Аулие"      ответственностью "Аулие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Ресорсиз"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 МГ N 1171Д от    Товарищество с ограниченной   Товарищество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04.12.97 г.      ответственностью "Аулие"      ответственностью "Аулие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Ресорсиз"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 МГ N 143 от      Акционерная горнорудная      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22.05.95 г.      компания "Балхаш ЛТД"         открытого типа "Горнорудная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компания "АБС-Балхаш"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8. МГ N 149 от      Акционерная горнорудная      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07.09.95 г.      компания "Балхаш ЛТД"         открытого типа "Горнорудная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компания "АБС-Балхаш"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9. МГ N 147Д от     Акционерное общество         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10.02.97 г.      "Горно-металлургическое       открытого типа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предприятие "Пустынное"       "Горнорудная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"АБС-Балхаш"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МГ N 572Д от     Акционерное общество         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04.02.97 г.      открытого типа                закрытого типа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"Майкубенский разрез"         "Майкубен-Вест"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МГ N 856 от      Товарищество с ограниченной  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09.09.96 г.      ответственностью "Сары-Шоп"   закрытого типа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"Международные угольные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технологии"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МГ N 10001 от    Акмолинское производственное 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25.08.95 г.      объединение по производству   открытого типа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напитков (ПО "Напитки")       "Акмолинский завод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пивобезалкогольных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напитков"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МГ N 753 от      Горнорудная компания         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11.12.95 г.      "Балхаш"                      открытого типа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"Горнорудная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"АБС-Балхаш" 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1998 г. N 833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отзываемых лицензий на право пользования недрами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 ! Лицензия  !                    !    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 (серия,   ! Недропользователь  !       Объект       !      Примечания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п/п! N, дата)  !                    !    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!    2      !         3          !          4         !          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 МГ N 399 от Акционерное общество  Геологическое       Отказ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07.09.95 г. закрытого типа        изучение и добыча   недропользователя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"Намыс"               стекольных песков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Аральского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месторождения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Кызылординской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МГ N 758 от   То же               Разработка        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11.12.95 г.                       золотосодержащих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техногенных отходов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на месторождениях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Бескемпир и Аксакал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в Жамбылской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ГКИ N 1360 от  То же              Разведка на золото 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19.01.98 г.                       участка Арганаты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Алматинской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 МГ N 164 от    То же              Разработка Ленгерского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30.12.94 г.                       месторождения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тугоплавких глин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 МГ N 1265Д  Товарищество с        Разведка на золото,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13.06.   ограниченной          серебро, платиноиды,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97 г.       ответственностью      медь, свинец и цинк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"Восточно-            Березовской площади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Васильковское        Северо-Казахстанской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Совместное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Предприятие"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 МГ N 1270Д  Товарищество с        Разведка на золото,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13.06.   ограниченной          серебро, платиноиды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97 г.       ответственностью      и полиметаллы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"Чу-Илийское          Восточной Чу-Илийской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Совместное            площади в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предприятие"          и Жамбылской областях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 МГ N 146    Акционерное           Разработка золоторудного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07.09.   общество открытого    месторождения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95 г.       типа "Балхаш Ltd"     Алтынсай в Жанааркинском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районе Жезказганской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8. МГ N 150        То же             Разработка золоторудного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22.05.                         месторождения Бактай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95 г.                             Токырауском районе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Жезказганской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9. МГ N 541    Старательская артель  Разведка и разработка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12.10.   "Горняк"              золотоносных россыпей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95 г.                             по рекам Чар и Аганакты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Жарминском районе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Семипалатинской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МГ N 542 от Старательская артель  Геологическое изучение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12.10.95 г. "Горняк"              с целью поисков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золотоносных россыпей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и разработки выявленных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россыпей по долине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реки Терсайрык в Жарминском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районе Семипалатинской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ГКИ N 10247 Акционерное общество  Добыча подземных вод 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19.02.   открытого типа        на участке скважины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98 г.       "Казвторчермет"       N 187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месторождения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г.Алматы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МГ N 1156   Товарищество с        Разведка золотоносных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11.09.   ограниченной          россыпей участка        выполняется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96 г.       ответственностью      Лайлы в Самарском       минимальная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"Лайлы"               районе Восточно-       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Казахстанской области   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МГ N 734Д   Товарищество с        Разведка и добыча      Не заключен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14.02.   ограниченной          каменного угля на      контракт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97 г.       ответственностью      Кендерликском          Компетентным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"Восточно-            месторождении          органом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Казахстанский         (участок Аккоин)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топливно-             Зайсанском районе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энергетический     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комплекс"             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МГ N 1183   Товарищество с        Разведка на золото и   Не выполняется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28.06.   ограниченной          редкие металлы         минимальная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96 г.       ответственностью      территории северо-    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"Алтын Мунай"         восточной части       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Колбинского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золоторудного района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последующей разработкой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выявленных 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объектов в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МГ N 396 от Фирма "Нуржан"        Геологическое изучение Не заключен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07.06.95 г.                       и добыча россыпного    контракт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золота в долинах       Компетентным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рек Аксумбе, Кенсай,   органом,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Карагур в Сузакском    не выполняется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районе Карагандинской  минимальная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области               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МГ N 1257Д  Товарищество с        Разведка золота,       Не выполняются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13.06.   ограниченной          серебра, меди, свинца  обязательные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97 г.       ответственностью      и цинка на площади    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"Совместное           Тенгиз-Сарысу в        лицензии,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предприятие "Самирес" Карагандинской         не заключен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области                контракт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Компетентным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органом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МГ N 446 от Научно-               Геологическое          Не выполняется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12.10.95 г. производственное      изучение Атасу-        минимальная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товарищество          Коктасской территории 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"Минерал"             в Жайрем-Атасуйской   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свободной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зоне Жезказганской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области на золото,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 последующей разработкой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выявленных 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МГ N 869 от Товарищество с        Разведка территории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21.03.96 г. ограниченной          Джунгарского Алатау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ответственностью      на россыпное золото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"Тафади"              с последующей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разработкой выявленных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коммерческих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в Панфиловском,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Гвардейском районах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Алматинской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19 утратила силу - постановлением Правительства РК от 8 июля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944 </w:t>
      </w:r>
      <w:r>
        <w:rPr>
          <w:rFonts w:ascii="Times New Roman"/>
          <w:b w:val="false"/>
          <w:i w:val="false"/>
          <w:color w:val="000000"/>
          <w:sz w:val="28"/>
        </w:rPr>
        <w:t xml:space="preserve"> 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МГ N 630Д   Совместное            Добыча руд редких   Не заключен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12.02.   предприятие "Элрос-   металлов            Контракт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97 г.       Жезказган"            месторождения       Компетентным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Северный Катпар в   органом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Шетском районе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Жезказганской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МГ N 1210   То же                 Разведка железных   Не выполняется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18.10.                         руд на              минимальная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96 г.                             месторождении Балы 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в Агадырском        работ,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районе              заключен Контракт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Жезказганской       с Компетентным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области             органом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 МГ N 1239   Товарищество с        Разведка кобальт-   Не выполняется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10.02.   ограниченной          никелевых руд       минимальная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97 г.       ответственностью      Экибастуз-          программа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"Отрар"               Шидертинской группы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месторождений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Павлодарской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 МГ N 1165   Товарищество с        Разведка на медь,   Не выполняется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09.09.   ограниченной          никель, платину     минимальная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96 г.       ответственностью      рудопроявления      программа работ,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"Компас"              Камкор в            не заключен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Каркалинском        контракт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районе              Компетентным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Карагандинской      органом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 МГ N 1212   Товарищество с        Разведка железа,    Не заключен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27.09.   ограниченной          марганца, золота,   контракт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96 г.       ответственностью      цветных и редких    Компетентным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"Магма"               металлов в пределах органом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Агадырской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площади в Агадырском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районе Жезказганской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 МГ N 330 от Акционерное           Геологическое       Не выполняется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07.04.95 г. общество "Алтын-Арка" изучение и          минимальная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разработка         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золоторудного       работ,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месторождения       заключен контракт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Чанг в Коксуатском  с Компетентным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районе Восточно-    органом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 МГ N 196 от Акционерное           Добыча медно-       Не заключен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10.05.95г.  общество              полиметаллических   контракт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"Восточно-            руд Камышинского    Компетентным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Казахстанский         месторождения       органом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медно-химический      в Шемонаихинском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комбинат"             районе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 МГ N 1223   Товарищество с        Разведка кобальт-   Не выполняется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01.10.   ограниченной          никелевых руд       минимальная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96 г.       ответственностью      месторождения       программа работ,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"Цой и К"            Максуат в Абайском  не заключен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районе Восточно-    контракт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Казахстанской       Компетентным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области             органом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28. МГ N 728    Горнорудная           Геологическое       Не выполняется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от 11.12.95 г. компания "Недра"      изучение участка    минимальная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Жумба на           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золотоносные       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россыпи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последующей разработкой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выявленных 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объектов в Самарском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районе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29. МГ N 729    Горнорудная           Геологическое       То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11.12.   компания "Недра"      изучение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95 г.                             Центрально-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Нарымский на золото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последующей разработкой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выявленных 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объектов в Большенарымском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и Курчумском районах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30. ГКИ N 10153 Товарищество с        Добыча подземных вод   Отказ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8.12.    ограниченной          Аксын-Каламкасского    недропользо-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97 г.       ответственностью      месторождения в        вателя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"Совместное          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предприятие "Арман"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31. МГ N 897 от Компания "Ambir       Разведка титано-     Не выполняется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05.03.97 г. Properies Inс."       магнетитовых руд и   минимальная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платины Западно-    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Саякского            работ,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рудопроявления в     не заключен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Карагандинской       контракт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области              Компетентным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органом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