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c3191" w14:textId="e9c31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 порядке уплаты и ставках сборов за право реализации товаров на рынках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сентября 1998 г. N 840 . (Утратило силу - постановлением Правительства РК от 20 декабря 2001 г. N 1665 (вводится в действие с 1 января 2002 г.) ~P011665 )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Сноска. В названии и тексте заменены слова - постановлением 
Правительства РК от 22 апреля 1999 г. N 457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P990457_ </w:t>
      </w:r>
      <w:r>
        <w:rPr>
          <w:rFonts w:ascii="Times New Roman"/>
          <w:b w:val="false"/>
          <w:i w:val="false"/>
          <w:color w:val="000000"/>
          <w:sz w:val="28"/>
        </w:rPr>
        <w:t>
 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Во исполнение Указа Президента Республики Казахстан, имеющего
силу Закона, от 24 апреля 1995 г. N 2235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Z952235_ </w:t>
      </w:r>
      <w:r>
        <w:rPr>
          <w:rFonts w:ascii="Times New Roman"/>
          <w:b w:val="false"/>
          <w:i w:val="false"/>
          <w:color w:val="000000"/>
          <w:sz w:val="28"/>
        </w:rPr>
        <w:t>
  "О налогах и других
обязательных платежах в бюджет" (Ведомости Верховного Совета
Республики Казахстан, 1995 г., N 6, ст. 43) Правительство Республики
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Утвердить прилагаемые: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Правила о порядке уплаты и ставках сборов за право реализации
товаров на рынках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ставки сбора за право реализации товаров  на рынках Республики 
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Акимам областей, городов Астаны и Алматы: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определить категории рынков в соответствии с Правилами торговли
на рынках и санитарными требованиями к ним, утвержденными актами,
принимаемыми уполномоченными и компетентными органами;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установить ставки сбора за право реализации товаров 
в пределах, определенных настоящим постановлением;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обеспечить взимание сбора за право реализации товаров 
на рынках независимо от формы собственности через
уполномоченные ими органы либо администрации рынков;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запретить взимание сбора без применения контрольно-кассовых
аппаратов с фискальной памятью.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Поручить Министерству энергетики, индустрии и торговли
Республики Казахстан совместно с Республиканской санитарной
эпидемиологической станцией внести изменения и дополнения в Правила
торговли и санитарные требования к ним, утвержденные приказом
Министра промышленности и торговли Республики Казахстан от 18
сентября 1995 года N 181-П, в части усиления контроля за соблюдением
правил торговли на рынках и санитарных требований к ним.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Признать утратившими силу: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постановление Кабинета Министров Республики Казахстан от 12 июля 
1995 г. N 955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P950955_ </w:t>
      </w:r>
      <w:r>
        <w:rPr>
          <w:rFonts w:ascii="Times New Roman"/>
          <w:b w:val="false"/>
          <w:i w:val="false"/>
          <w:color w:val="000000"/>
          <w:sz w:val="28"/>
        </w:rPr>
        <w:t>
  "О сборе за право реализации товаров на рынках 
Республики Казахстан" (САПП Республики Казахстан, 1995 г., N 24, ст. 274);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постановление Правительства Республики Казахстан от 23 февраля
1996 г. N 234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P960234_ </w:t>
      </w:r>
      <w:r>
        <w:rPr>
          <w:rFonts w:ascii="Times New Roman"/>
          <w:b w:val="false"/>
          <w:i w:val="false"/>
          <w:color w:val="000000"/>
          <w:sz w:val="28"/>
        </w:rPr>
        <w:t>
  "О внесении изменений и дополнений в постановление
Кабинета Министров Республики Казахстан от 12 июля 1995 г. N 955 "О
сборе за право реализации товаров на рынках Республики Казахстан"
(САПП Республики Казахстан, 1996 г., N 9, ст. 68);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пункт 17 изменений, которые вносятся в некоторые решения 
Правительства 
Республики Казахстан, утвержденных постановлением Правительства Республики 
Казахстан от 9 августа 1996 г. N 987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P960987_ </w:t>
      </w:r>
      <w:r>
        <w:rPr>
          <w:rFonts w:ascii="Times New Roman"/>
          <w:b w:val="false"/>
          <w:i w:val="false"/>
          <w:color w:val="000000"/>
          <w:sz w:val="28"/>
        </w:rPr>
        <w:t>
  "О внесении изменений в 
некоторые решения Правительства Республики Казахстан" (САПП Республики 
Казахстан, 1996 г., N 33, ст. 313).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Контроль за исполнением настоящего постановления возложить на 
Министерство государственных доходов Республики Казахстан. 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Сноска. Пункт 5 - в редакции постановления Правительства РК от 22 
апреля 1999 г. N 457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P990457_ </w:t>
      </w:r>
      <w:r>
        <w:rPr>
          <w:rFonts w:ascii="Times New Roman"/>
          <w:b w:val="false"/>
          <w:i w:val="false"/>
          <w:color w:val="000000"/>
          <w:sz w:val="28"/>
        </w:rPr>
        <w:t>
 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Премьер-Министр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УТВЕРЖДЕНЫ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  постановлением Правительства
                                       Республики Казахстан
                                   от 4 сентября 1998 г. N 840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ПРАВИЛА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  о порядке уплаты и ставках сборов за право реализации товаров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               на рынках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                        I. Общие положения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Настоящие Правила разработаны и вводятся в действие в
соответствии с Указом Президента Республики Казахстан, имеющим силу
Закона, "О налогах и других обязательных платежах в бюджет".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Правила устанавливают порядок уплаты и перечисления в доход
местного бюджета суммы сбора за право реализации товаров на рынках 
&lt;*&gt;
Республики Казахстан.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Сноска. В целях налогообложения и применения
контрольно-кассовых аппаратов с фискальной памятью к рынкам не
относятся торговые предприятия, размещенные в капитальных
помещениях, используемые для реализации промышленной продукции, за
исключением сельскохозяйственной продукции, и имеющие систему
коммуникаций: электроснабжения, водоснабжения и канализацию.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                      II. Плательщики сбора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Плательщиками сбора за право реализации товаров 
на рынках Республики Казахстан являются граждане Республики
Казахстан, иностранные граждане и лица без гражданства, не
зарегистрированные в налоговых органах в качестве субъектов
индивидуальной предпринимательской деятельности и осуществляющие
реализацию товаров на рынках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Юридические и физические лица, зарегистрированные в качестве
налогоплательщиков в налоговых органах, не являются плательщиками
сбора за право реализации товаров на рынках и обязаны
проводить операции по реализации товаров на рынках
через контрольно-кассовые аппараты с фискальной памятью в
соответствии с Положением о порядке применения контрольно-кассовых
аппаратов с фискальной памятью, утвержденным Министерством финансов
Республики Казахстан от 24 марта 1997 г. N 9-3-2-3/1847.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Физические лица, занимающиеся индивидуальной
предпринимательской деятельностью и уплачивающие налоги на основе
патента, не являются плательщиками сбора за право реализации товаров
на рынках и проводят операции по реализации товаров
без применения контрольно-кассовых аппаратов с фискальной памятью.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                III. Порядок и сроки уплаты сбора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Уплата сбора за право реализации товаров на
рынках осуществляется через контрольно-кассовые аппараты с
фискальной памятью до начала торговли плательщиками на территории
рынка.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Сбор за право реализации товаров на рынках Республики Казахстан 
уплачивается ежедневно за каждый квадратный метр занимаемой площади 
рынка (далее - рыночная площадь) вне зависимости от количества 
торговых точек, установленных в нем. Ставка сбора устанавливается в 
расчете на один квадратный метр рыночной площади. По желанию 
плательщика сбор может быть уплачен на срок от 1 до 30 дней. При этом 
сумма сбора увеличивается пропорционально количеству дней.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Чек или товарный чек об уплате сбора разрешает плательщику
производить торговлю, оказание услуг и выполнение работ на
территории рынка, где взимается данный сбор.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 неисправности контрольно-кассовых аппаратов с фискальной
памятью и других случаях, предусмотренных в актах, принимаемых
уполномоченными и компетентными органами, администрация рынка в
течение дня уведомляет письменно об этом налоговые органы. При этом
взимание сбора осуществляется с помощью чековых книжек с выдачей
товарных чеков.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На чеках и товарных чеках кроме обязательных реквизитов
указываются фамилия, номер места плательщика, название рынка и срок
его действия. Передача чеков, товарных чеков другим лицам
запрещается. Уплаченная сумма сбора возврату не подлежит.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Средства, поступившие в кассу рынка в виде сборов, ежедневно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инкассируются в установленном законодательством порядке и
зачисляются в доход местного бюджета. 
&lt;*&gt;
     Сноска. В пункт 4 внесены изменения - постановлением Правительства РК 
от 22 апреля 1999 г. N 457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P990457_ </w:t>
      </w:r>
      <w:r>
        <w:rPr>
          <w:rFonts w:ascii="Times New Roman"/>
          <w:b w:val="false"/>
          <w:i w:val="false"/>
          <w:color w:val="000000"/>
          <w:sz w:val="28"/>
        </w:rPr>
        <w:t>
 .
     5. По требованию работников налоговых служб плательщики сбора
обязаны предъявлять:
     чеки или товарные чеки об уплате сбора за право реализации
товаров на рынках Республики Казахстан;
     по продовольственным товарам - сертификат качества
(соответствия);
     по импортным продовольственным, косметическим, парфюмерным и
моющим товарам - сертификат качества (соответствия), копию
таможенной декларации, кассовый чек, счет-фактуру или накладную,
выданные при приобретении импортного товара.
     Без наличия указанных документов реализация товаров на рынке 
запрещается.
                     IV. Льготы по уплате сбора
     6. (Пункты 6 и 7 исключены - постановлением Правительства РК от 22 
апреля 1999 г. N 457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P990457_ </w:t>
      </w:r>
      <w:r>
        <w:rPr>
          <w:rFonts w:ascii="Times New Roman"/>
          <w:b w:val="false"/>
          <w:i w:val="false"/>
          <w:color w:val="000000"/>
          <w:sz w:val="28"/>
        </w:rPr>
        <w:t>
 )
                   V. Контроль и ответственность
                 за нарушение порядка уплаты сбора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8. Администрация рынка или орган, уполномоченный осуществлять
сбор, несет ответственность за полноту и своевременность
перечисления суммы сбора за право реализации товаров 
на рынках Республики Казахстан в доход местного бюджета и за
осуществление сбора без применения контрольно-кассовых аппаратов с
фискальной памятью в соответствии с налоговым законодательством.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9. Контроль за полнотой и своевременностью уплаты в бюджет
суммы сбора за право реализации товаров на рынках Республики Казахстан 
осуществляется налоговыми органами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УТВЕРЖДЕНЫ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   постановлением Правительства
                                        Республики Казахстан
                                    от 4 сентября 1998 г. N 840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     Ставки сбора за право реализации товаров на рынках     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                Республики Казахстан 
                       в расчете на один квадратный метр 
                       рыночной площади за каждый день в 
                       тенге 
________________________________________________________
Специализация               !      Категория рынка     !
Рынка                       !                          !
-------------------------------------------------------!
                            !  I   !    II    !   III  !
-------------------------------------------------------!
Продовольственный           ! 24   !    20    !   16   !
Вещевой                     ! 20   !    18    !   14   !
Автомобильный               ! 16   !    14    !   12   !
Ското-фуражный              ! 14   !    12    !   10   !
-------------------------------------------------------!    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