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daa50" w14:textId="01daa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на ввоз в Республику Казахстан цемента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сентября 1998 года № 869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защиты отечественных производителей цемента и для принятия мер,
ограничивающих ввоз цемента на территорию Республики Казахстан,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Установить квоту на импорт цемента, ввозимого на территорию 
Республики Казахстан из Кыргызской Республики, не более 10 тыс.тонн цемента
общего назначения с 15 сентября по 31 декабря 1998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Контроль за исполнением настоящего постановления возложить на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Таможенный комитет Министерства финансов Республики Казахстан.
     3. Министерству энергетики, индустрии и торговли Республики Казахстан,
Министерству финансов Республики Казахстан до конца 1998 года по основным
видам экспортируемых продуктов изучить принципы ценообразования, 
стимулирования экспорта в Кыргызской Республике, других странах Таможенного
союза, и подготовить обоснованные предложения по защите отечественных
товаропроизводителей.
     Премьер-Министр
     Республики Казахстан                                Н.Балгимбаев
     Оператор: Турсынова А.Е.
     Специалист: Жакупова Э.А.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