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c1f5e" w14:textId="48c1f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программ и подпрограмм Государственного комитета Республики Казахстан по инвестициям для разработки государственного бюджета на 1999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сентября 1998 года № 877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пункта 2 постановления Правительства Республики Казахстан от 25 июля 1998 года № 703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P980703_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разработки проекта Закона Республики Казахстан "О республиканском бюджете на 1999 год"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программ и подпрограмм Государственного комитета Республики Казахстан по инвестициям, финансируемых из республиканского бюджета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комитету Республики Казахстан по инвестициям: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срок до 14 сентября 1998 года утвердить по согласованию с Министерством энергетики, индустрии и торговли и Министерством финансов Республики Казахстан методические документы по формированию государственных заказов Государственного комитета в соответствии с вышеназванным перечнем;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месячный срок подготовить и внести в Правительство Республики Казахстан предложения о приведении действующих нормативных правовых актов в соответствие с настоящим постановлением.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Республики Казахстан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11 сентября 1998 года № 877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Перечень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программ и подпрограмм Государственного комитета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 по инвестициям,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финансируемых из республиканского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№ |                                         |    Форма     |    Форма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 Наименование               |финансирования|финансирования|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             |  в 1998 году | на 1999 год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|___|_________________________________________|______________|______________|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     |              |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1 |Государственные услуги общего характера  |На содержание |На содержание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|Административные расходы на республиканс-|              |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|ком уровне                               |   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Аппарат центрального органа           |   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|Государственные заказы, выполняемые на   |    То же     |За оказанные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|республиканском уровне                   |              |услуги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Проведение рекламно-информационной    |   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работы пос привлечению инвестиций     |   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Обслуживание зданий и обеспечение     |   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деятельности работников               |   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|___|_________________________________________|______________|______________|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Оператор:     А.Е. Турсынова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Специалист:   Э.А. Жакупова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