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130df" w14:textId="71130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14 августа 1998 года N 770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сентября 1998 г. N 887 Утратило силу - постановлением Правительства РК от 19 марта 1999 г. N 274 ~P990274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в постановление Правительства Республики Казахстан от 14 августа 1998 года N 770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P980770_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мерах по упорядочению выезда работников государственных органов в командировки за рубеж"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дополнить словами "за исключением случаев, касающихся подготовки официальных и рабочих визитов Президента Республики Казахстан и Премьер-Министра Республики Казахстан и его заместителей, Руководителя Канцелярии Премьер-Министра Республики Казахстан, Министра иностранных дел Республики Казахстан, делегаций совместных межправительственных комиссий по сотрудничеству с зарубежными странами, рабочих групп и экспертов, в том числе для подготовки документов к заседаниям глав государств и глав правительств Содружества Независимых Государств, Межгосударственного Совета и Совета премьер-министров государств - участников Таможенного союза и Центральноазиатского экономического сообщества. В этих случаях командирование должностных лиц производить по разрешению Премьер-Министра Республики Казахстан либо лица, его замещающего".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