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3a06" w14:textId="2283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ноября 1997 года N 1608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1998 года N 891 Утратило силу - постановлением Правительства РК от 5 марта 1999 г. N 206 ~P990206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19 ноября 
1997 года № 1608 "Вопросы Министерства сельского хозяйства Республики 
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к указанному постановлению "Структура Министерства сельского
хозяйства Республики Казахстан" изложить в новой редакции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к постановлению Правительства
                                               Республики Казахстан
                                               от 16 сентября 1998 г. № 891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Министерства сельского хозяйства 
                         Республики Казахстан
     Департамент стратегического планирования и реформ
     Департамент финансов 
     Департамент маркетинга и аграрной политики
     Управление организационного обеспечения и контроля
     Юридическая служба (отдел)
     Комитет ветеринарии (на правах юридического лица)
     Комитет лесного, рыбного и охотничьего хозяйства
     (на правах юридического лица)
     Комитет по управлению земельными ресурсами
     (на правах юридического лица)
     Комитет по водным ресурсам
     (на правах юридического лица)
     Оператор:   А.Е. Турсынова 
     Специалист: Э.А. Жакупова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