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a85b" w14:textId="42ba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12 ноября 1997 года N 1556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1998 года N 898 Утратило силу - постановлением Правительства РК от 12 марта 1999 г. N 233 ~P990233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Внести в постановление Правительства Республики Казахстан 
от 12 ноября 1997 года N 1556 "Вопросы Министерства образования, культуры и 
здравоохранения Республики Казахстан" (САПП Республики Казахстан, 1997 г.,
N 49, ст. 455) следующее изменение:
     в пункте 3 цифру "15" заменить цифрой "17".
     Премьер-Министр 
     Республики Казахстан 
     Оператор:     А.Е. Турсынова 
     Специалист:   Э.А. Жакупова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