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6aff" w14:textId="3bb6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февраля 1996 года N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1998 г. N 910. Утратило силу - постановлением Правительства РК от 1 ноября 2001 г. N 1388 ~P011388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процесса вступления Республики Казахстан во Всемирную торговую организацию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19 февраля 1996 года N 211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вступлении Республики Казахстан во Всемирную торговую организацию" (САПП Республики Казахстан, 1996 г., N 8, ст. 58)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"Министерству экономики" заменить словами "Министерству энергетики, индустрии и торговли";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Министерствам и ведомствам согласовывать все вопросы, заявления и предложения по вступлению Республики Казахстан во Всемирную торговую организацию с Межведомственной комиссией по вопросам Всемирной торговой организации";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Положении о Межведомственной комиссии по вопросам Всемирной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торговой организации (ВТО),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 слова "Министерства экономики"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"Министерства энергетики, индустрии и торговли";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Межведомственной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Всемирной торговой организации: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Джандосова У.А.          - Первого заместителя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 -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Государственного комитета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председателем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Досаева Е.А.             - вице-Министра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заместителем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Азимова Р.Ж.             - первого вице-Министра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Алчимбаеву Р.Т.          - заместителя Директора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государственного предприятия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патентам и товарным знакам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Аханова С.А.             - заместителя Председателя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Банка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Даулбаева А.К.           - вице-Министра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Идрисова Е.А.            - первого вице-Министра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Мирьякупова Е.Е.         - вице-Министра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Токсеитова Р. К.         - вице-Министра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здравоохранения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Кажегельдина А.М., Утембаева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Е.А., Байменова А.М., Басарова М.У., Гамарника Г.Н., Гуляева В.А.,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Дамитова К.К., Даненова Н.Ж.., Дернового А.Г., Ержанова А.Б.,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Жданову Т.В., Канапьянова С.М., Куватова Р.К., Никитинскую Е.С.,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Нургалиеву Е.Н., Оразбакова Г.И., Оспанова Х.А., Отанова М.М.,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Сахипову Н.Н., Федурина В.П., Шуховцова А.И;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"Ертлесова Ж.Д.          - первый заместитель Министра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Центра экономических реформ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Правительстве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заместитель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Аманбаев М.Е.            - заместитель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 Ж.А.            - заместитель Председателя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комитета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статистике и анализу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Усманова Ф.А.            - начальник Главного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внешнеэкономической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экономики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Утемуратов Б.Д.          - Постоянный представитель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 в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экономических организациях ООН"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"Ертлесова Ж. Д.         - первый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Аманбаев М.Е.            - заведующий Отделом финансово-экономической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экспертизы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 Ж А.            - Председатель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статистического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Усманова Ф.А.            - Директор Департамента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Утемуратов Б. Д.         - Чрезвычайный и Полномочный Посол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 в Швейцарской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конфедерации, Постоянный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 при отделении ООН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 Женеве".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