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e827" w14:textId="c8ce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Комитета национальной безопасности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1998 года № 919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Комитета национальной безопасности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национальной безопасности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23 сентября 1998 года утвердить по согласованию Министерством энергетики, индустрии и торговли и Министерством финансов Республики Казахстан методические документы по формированию государственных заказов Комитета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18 сентября 1998 года № 919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 и подпрограмм Комитета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Казахстан, финансируемых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 Наименование             !Форма финансирования !Форма финансирования!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   в 1998 году       !  на 1999 год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!Общественный порядок и без-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!опасность   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!Административные расходы на   ! На содержание       ! На содержание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!республиканском уровне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Аппарат центрального органа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Аппарат территориальных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!органов     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!Обеспечение правительственной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!связью государственных органов!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 Государственные учреждения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Агентство правительственной  !    То же            !     То же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!связи       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!Обеспечение национальной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!безопасности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 Государственные учреждения  !                     !          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Служба "А"                   !    То же            !     То же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!Образование 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!Подготовка кадров в высших    !    То же            !  На содержание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!учебных заведениях в области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!национальной безопасности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!Институт Комитета национальной!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!безопасности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!Карагандинская высшая школа   !                     !     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!Комитета национальной безопас-!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!ности       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!Государственные заказы, выпол-!     То же           ! За оказанные услуги!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!няемые на республиканском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!уровне         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Подготовка кадров в высших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!учебных заведениях в области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!национальной безопасности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!Здравоохранение              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!Поликлиники общего назначения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 Государственные учреждения !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Республиканская поликлиника  !   То же             ! На содержание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