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85f7b" w14:textId="2985f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аппарата военного атташе при Посольстве Республики  Казахстан в Республике Узбекистан и по совместительству в Республике Таджикистан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сентября 1998 года № 920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введением должности военного атташе при Посольстве Республики Казахстан в Республике Узбекистан и по совместительству в Республике Таджикистан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1.Ввести дополнительно в штатную численность Посольства Республики Казахстан в Республике Узбекистан должности военного атташе и его помощника.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2.Министерству обороны Республики Казахстан в месячный срок разработать и представить на утверждение в Правительство Республики Казахстан смету расходов по обеспечению деятельности военного атташе и его помощника в Посольстве Республики Казахстан в Республике Узбекистан.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3.Министерству иностранных дел, Министерству обороны Республики Казахстан внести в ведомственные акты и инструкции изменения и дополнения в соответствии с настоящим постановлением.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 Премьер-Министр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