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ce44" w14:textId="e01c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1998 г. N 927.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21 сентября 1998 г. N 927 утратило силу постановлением Правительства РК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некоторые решения Правительства Республики Казахстан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 постановление Правительства Республики Казахстан от 14 ноября 1996 г. N 1389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P961389_ </w:t>
      </w:r>
      <w:r>
        <w:rPr>
          <w:rFonts w:ascii="Times New Roman"/>
          <w:b w:val="false"/>
          <w:i w:val="false"/>
          <w:color w:val="000000"/>
          <w:sz w:val="28"/>
        </w:rPr>
        <w:t>
  "О ставках таможенных пошлин на ввозимые товары" (САПП Республики Казахстан, 1996 г., N 46, ст. 450):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"20 ПРОДУКТЫ ПЕРЕРАБОТКИ ОВОЩЕЙ,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ПЛОДОВ (ФРУКТОВ), ОРЕХОВ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ПРОЧИХ ЧАСТЕЙ РАСТЕНИЙ"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"20 ПРОДУКТЫ ПЕРЕРАБОТКИ ОВОЩЕЙ,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ПЛОДОВ (ФРУКТОВ), ОРЕХОВ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ПРОЧИХ ЧАСТЕЙ РАСТЕНИЙ                     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"3922-3926 Изделия пластмассовые                25"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"3922-3925 Изделия пластмассовые                25".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"701091  Бутыли, бутылки, банки                  2"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"701091, Бутыли, бутылки, банки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701092,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701093,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701094                                          2".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(подпункт 2 утратил силу - постановлением Правительства РК от 31 мая 2001 г. N 741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P010741_ </w:t>
      </w:r>
      <w:r>
        <w:rPr>
          <w:rFonts w:ascii="Times New Roman"/>
          <w:b w:val="false"/>
          <w:i w:val="false"/>
          <w:color w:val="000000"/>
          <w:sz w:val="28"/>
        </w:rPr>
        <w:t>
 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(Пудпункт 3 утратил силу с 1 февраля 2000 г. - постановлением Правительства РК от 28 января 2000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P000137_ </w:t>
      </w:r>
      <w:r>
        <w:rPr>
          <w:rFonts w:ascii="Times New Roman"/>
          <w:b w:val="false"/>
          <w:i w:val="false"/>
          <w:color w:val="000000"/>
          <w:sz w:val="28"/>
        </w:rPr>
        <w:t>
 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подлежит опубликованию.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