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4901" w14:textId="e904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1998 г. N 929 Утратило силу - постановлением Правительства РК от 7 мая 1999 г. N 553 ~P990553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некоторые решения Правительства Республики Казахстан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(Пункт 1 утратил силу - постановлением Правительства РК от 29 
января 1999 г. N 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P990070_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постановлении Правительства Республики Казахстан от 24
апреля 1998 года N 384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P980384_ </w:t>
      </w:r>
      <w:r>
        <w:rPr>
          <w:rFonts w:ascii="Times New Roman"/>
          <w:b w:val="false"/>
          <w:i w:val="false"/>
          <w:color w:val="000000"/>
          <w:sz w:val="28"/>
        </w:rPr>
        <w:t>
  "Вопросы Комитета здравоохранения
Министерства образования, культуры и здравоохранения Республики
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Комитете здравоохранения Министерства
образования, культуры и здравоохранения Республики Казахстан,
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17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"Председатель комитета осуществляет общую координацию и
руководство деятельностью Дирекции Фонда обязательного медицинского
страхования Министерства образования, культуры и здравоохранения
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утратил силу - постановлением Правительства РК от 29 
января 1999 г. N 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P990070_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 силу постановление Правительства
Республики Казахстан от 16 сентября 1998 года N 911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P980911_ </w:t>
      </w:r>
      <w:r>
        <w:rPr>
          <w:rFonts w:ascii="Times New Roman"/>
          <w:b w:val="false"/>
          <w:i w:val="false"/>
          <w:color w:val="000000"/>
          <w:sz w:val="28"/>
        </w:rPr>
        <w:t>
  "О внесении
изменений и дополнений в некоторые решения Правительства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