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19590" w14:textId="80195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Комитета по государственному контролю над производством и оборотом алкогольной продукции Министерства энергетики, индустрии и торговли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сентября 1998 г. N 934. Утратило силу - постановлением Правительства РК от 9 февраля 2005 г. N 124 (P050124)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 от 21 мая 1998 года N 3958 
</w:t>
      </w:r>
      <w:r>
        <w:rPr>
          <w:rFonts w:ascii="Times New Roman"/>
          <w:b w:val="false"/>
          <w:i w:val="false"/>
          <w:color w:val="000000"/>
          <w:sz w:val="28"/>
        </w:rPr>
        <w:t xml:space="preserve"> U983958_ </w:t>
      </w:r>
      <w:r>
        <w:rPr>
          <w:rFonts w:ascii="Times New Roman"/>
          <w:b w:val="false"/>
          <w:i w:val="false"/>
          <w:color w:val="000000"/>
          <w:sz w:val="28"/>
        </w:rPr>
        <w:t>
 "О дальнейшем совершенствовании государственного управления в Республике Казахстан" (САПП Республики Казахстан, 1998 г., N 16, ст. 136)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(Пункты 1-3 утратили силу - постановлением Правительства РК от 25 февраля 1999 г. N 173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P990173_ </w:t>
      </w:r>
      <w:r>
        <w:rPr>
          <w:rFonts w:ascii="Times New Roman"/>
          <w:b w:val="false"/>
          <w:i w:val="false"/>
          <w:color w:val="000000"/>
          <w:sz w:val="28"/>
        </w:rPr>
        <w:t>
 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Определить лимит служебных легковых автомобилей для территориальных органов Комитета по государственному контролю над производством и оборотом алкогольной продукции Министерства энергетики, индустрии и торговли Республики Казахстан в количестве 5 единиц за счет сокращения лимита служебных легковых автомобилей территориальных органов Комитета по управлению земельными ресурсами Министерства сельского хозяйства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финансов Республики Казахстан обеспечить финансирование территориальных органов Комитета по государственному контролю над производством и оборотом алкогольной продукции Министерства энергетики, индустрии и торговли Республики Казахстан за счет средств республиканского бюджета в установленном законодательством порядке.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Департаменту государственного имущества и приватизации Министерства финансов Республики Казахстан совместно с акимами Южно-Казахстанской, Костанайской, Актюбинской, Восточно-Казахстанской областей и города Астаны, акиму города Алматы в месячный срок выделить помещения для размещения территориальных органов Комитета по государственному контролю над производством и оборотом алкогольной продукции Министерства энергетики, индустрии и торговли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Признать утратившим силу постановление Правительства Республики Казахстан от 29 апреля 1998 года N 391а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P98391a_ </w:t>
      </w:r>
      <w:r>
        <w:rPr>
          <w:rFonts w:ascii="Times New Roman"/>
          <w:b w:val="false"/>
          <w:i w:val="false"/>
          <w:color w:val="000000"/>
          <w:sz w:val="28"/>
        </w:rPr>
        <w:t>
 "Вопросы Комитета по государственному контролю над производством и оборотом алкогольной продукции Министерства финансов Республики Казахстан".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вступает в силу со дня подписания.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Республики Казахстан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