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fa62" w14:textId="084f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комиссии Республики Казахстан по экспортному контролю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1998 г. N 950. Утратило силу - постановлением Правительства РК от 14 декабря 1999 г. N 1917 ~P991917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стратегических интересов Республики Казахстан и во исполнение Протокола заседания Совета Безопасности Республики Казахстан от 19 мая 1998 года N 2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Государственной комиссии Республики Казахстан по экспортному контролю в месячный срок представить на утверждение Правительства Республики Казахстан Положение о Государственной комиссии Республики Казахстан по экспортному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рабочим органом Государственной комиссии Республики Казахстан по экспортному контролю Министерство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Кабинета Министров Республики Казахстан от 24 марта 1995 года N 338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P950338_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развитию системы экспортного контроля Республики Казахстан" (САПП Республики Казахстан, 1995 г., N 10, ст. 118)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пункты 2-8 признать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к 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36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августа 1996 года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1996 г., N 35, ст. 327);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изменений и дополнений, которые вносятся в некоторые решения Правительства Республики Казахстан от 20 июня 1997 года N 997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Комитете по оборонной промышленности Министерства обороны Республики Казахстан" (САПП Республики Казахстан, 1997 г., N 28 ст. 249).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24 сентября 1998 года N 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Государственной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экспортному контролю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           -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Алиевич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Абитаев             - вице-Министр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Есберген              торговли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Абитаевнч            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Амрин               - Директор Департамента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Госман                планирования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Каримович             планированию и реформам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Байгарин            - Председатель Комитета по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Бекбулат              промышленности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Абдыганиевич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Баядилов            - заведующий сектором Секретариата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Ергали                Безопасности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Мухамеджанович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Елубаев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Бауржан              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Ыскак-улы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Жаннат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Джургалиевна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Жантикин            - Генеральный директор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Тимур                 атомной энергии Министерства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Мифтахович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             - первый вице-Министр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Абильфаизович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Кажибаев            - заместитель Министра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Амангельды            Казахстан по экономике и финансам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Камбаков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Тлеубек               экспортного контроля и лицензирования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Уабович     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торговли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             - Председатель Таможенного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Гани      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Есенгельдинович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Кораблев           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Валерий               внешнеэкономических связей и протокола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Анатольевич           заведующий Сектором внешнеэкономических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связей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            - заведующий Сектором обороны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Нурлан                правопорядка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Рахманбергенович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Тулебаев            - Директор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                 научно-технических программ и их ресурсного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Кажкенович            обеспечения Министерства науки -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