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27f18" w14:textId="8d27f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совершенствования государственных систем стандартизации и сертификации Республики Казахстан на 1998-2000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октября 1998 г. N 991. Утратило силу постановлением Правительства РК от 7 июля 2006 года N 646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  Постановление Правительства Республики Казахстан от 2 октября 1998 г. N 991 утратило силу постановлением Правительства РК от 7 июля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646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 В целях реализации Указа Президента Республики Казахстан от 28 января 1998 года N 3834  </w:t>
      </w:r>
      <w:r>
        <w:rPr>
          <w:rFonts w:ascii="Times New Roman"/>
          <w:b w:val="false"/>
          <w:i w:val="false"/>
          <w:color w:val="000000"/>
          <w:sz w:val="28"/>
        </w:rPr>
        <w:t xml:space="preserve">U983834_ </w:t>
      </w:r>
      <w:r>
        <w:rPr>
          <w:rFonts w:ascii="Times New Roman"/>
          <w:b w:val="false"/>
          <w:i w:val="false"/>
          <w:color w:val="000000"/>
          <w:sz w:val="28"/>
        </w:rPr>
        <w:t>"О мерах по реализации Стратегии развития Казахстана до 2030 года" и постановления Правительства Республики Казахстан от 19 февраля 1998 года N 119 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P980119_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Плане мероприятий по реализации Программы действий Правительства Республики Казахстан на 1998-2000 годы"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Программу совершенствования государственных систем стандартизации и сертификации Республики Казахстан на 1998-2000 годы (прилагается).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решить вопрос оплаты членских взносов за текущий 1998 год и задолженности за предыдущие годы в международные организации по стандартизации (ISО), законодательной метрологии (IOML) и межгосударственный Совет по стандартизации (МГС).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Утверждена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 Казахстан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от 2 октября 1998 года N 991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       ПРОГРАММА 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СОВЕРШЕНСТВОВАНИЯ ГОСУДАРСТВЕННЫХ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СИСТЕМ СТАНДАРТИЗАЦИИ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И СЕРТИФИКАЦИИ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НА 1998-2000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1. ВВЕДЕНИЕ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     Программа совершенствования государственных систем стандартизации и сертификации (далее - Программа) разработана в соответствии с постановлением Правительства Республики Казахстан от 19 февраля 1998 года N 119 "О плане мероприятий по реализации Программы действий Правительства Республики Казахстан на 1998-2000 годы" (пункт 1.1.2).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Программы направлена на создание в Казахстане системы стандартов, обеспечивающих соответствие казахстанской продукции требованиям мирового рынка и увеличение экспорта сертифицированной продукции.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в республике создана основа государственных систем стандартизации и сертификации.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 Закон Республики Казахстан "О стандартизации и сертификации" в 1993 году, в развитие которого разработан и внедрен комплекс государственных стандартов, регламентирующих основные положения систем стандартизации и сертификации, порядок организации и проведения работ по стандартизации и сертификации, определены органы по стандартизации и сертификации.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перед нами стоят новые задачи, требующие развития и совершенствования государственных систем стандартизации и сертификации, так как в республике идет активный процесс реформирования экономики Казахстана. С целью эффективного развития производства и увеличения выпуска конкурентоспособной продукции привлекаются иностранные инвестиции, решаются вопросы вступления Казахстана во Всемирную Торговую Организацию (ВТО), ведется работа по созданию единого информационного пространства республики и определяются формы участия Казахстана в международном разделении труда в вопросах разработки документов, получения и распространения информации.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в рамках своей Программы действий на 1998-2000 годы наметило основные приоритеты и сферы национальной безопасности в развитии общества и отраслей экономики и, начиная с текущего года, приступило к претворению в жизнь Послания Президента страны народу Казахстана "Казахстан 2030: Процветание, безопасность и улучшение благосостояния всех казахстанцев".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поставленных задач требует новых нетрадиционных подходов к развитию и совершенствованию законодательной основы систем стандартизации и сертификации путем изменения их приоритетов, форм и методов, а также развития и применения систем межгосударственной и государственной стандартизации, прямого применения международных стандартов.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        2. ЦЕЛИ 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Основными целями Программы являются: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обеспечение конкурентоспособности и признания отечественной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продукции на мировом рынке;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обеспечение безопасности продукции и услуг для жизни и здоровья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людей, имущества граждан,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устранение технических барьеров в движении товаров (продукции)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услуг в процессе торгово-экономических отношений с другими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защита рынка Казахстана от производства и проникновения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недоброкачественных и потенциально опасных товаров.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3. ПРИОРИТЕТНЫЕ НАПРАВЛЕНИЯ СОВЕРШЕНСТВОВАНИЯ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ГОСУДАРСТВЕННЫХ СИСТЕМ СТАНДАРТИЗАЦИИ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СЕРТИФИКАЦИИ НА 1998-2000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Основными приоритетными направлениями Программы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разработка и совершенствование действующего законодательства Республики Казахстан и комплекса стандартов государственной системы стандартизации в соответствии с требованиями Всемирной Торговой Организации (ВТО) и международными нормами и правилами;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 международных, региональных и национальных стандартов промышленно развитых стран мира;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гармонизация национальных стандартов на продукцию и услуги с международными требованиями;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 внедрение систем каталогизации, фирменной стандартизации и штрихового кодирования;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национальной системы сертификации и аккредитации в соответствии с международными требованиями;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переход на международные системы классификации и кодирования технико-экономической и социальной информации;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и развитие Государственного фонда стандартов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в Казахстане Информационного центра, отвечающего требованиям Генерального соглашения по тарифам и торговле (ГАТТ/ВТО);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межгосударственное и международное сотрудничество по стандартизации, метрологии и сертификации.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Совершенствование действующего законодательства и нормативной базы системы стандартизации.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Состояние дел. В настоящее время в республике основы государственной системы стандартизации уже определены, включая общие положения системы, порядок разработки, согласования, утверждения и регистрации государственных стандартов, стандартов предприятий и технических условий, а также порядок их построения, содержания и изложения; основы систем классификации и кодирования технико-экономической и социальной информации (ТЭСИ) и штрихового кодирования, постановки продукции на производство; основы применения международных и национальных стандартов зарубежных стран.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существующая в настоящее время законодательная и нормативная основа государственной системы стандартизации, в связи с новыми задачами в отраслях экономики, вступлением республики во Всемирную Торговую организацию (ВТО) и переходом к цивилизованным рыночным отношениям, требует дальнейшего ее совершенствования, гармонизации с международными требованиями.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Цель. Снятие технических барьеров в торговле и признание отечественной продукции на мировом рынке.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мероприятия должны предусматривать дальнейшее развитие и совершенствование действующего законодательства и нормативной базы в области стандартизации, а также разработку проекта Закона "О технических барьерах и оценке соответствия" с целью приведения положений государственной системы стандартизации в соответствие с требованиями ВТО, международными нормами и правилами.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проведения работ должны быть определены/предусмотрены и учтены: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и положения, обеспечивающие вступление Казахстана во Всемирную Торговую организацию (ВТО), открытость системы и прозрачность устанавливаемых в ней требований для заинтересованных государств;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категории отечественных и применяемых в республике стандартов и документов, имеющих статус "нормативных документов по стандартизации" и "технических регламентов" и критерии отнесения к ним;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включения в Государственные программы и планы научно-исследовательских работ, применяемых в отраслях экономики, заданий по их нормативному обеспечению;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формы и правила экологического нормирования в документах на различные виды продукции;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реализации государственной политики в области применения государственного языка при проведении работ по стандартизации;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возможные механизмы защиты рынка Казахстана от производства и проникновения недоброкачественной и потенциально опасной для жизни и здоровья людей и окружающей среды продукции;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применения международных, региональных и национальных технических регламентов промышленно развитых стран мира и внедрения нормативных документов;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новых (программных) подходов в планировании работ по стандартизации с определением критериев планирования в зависимости от решаемых в отраслях задач;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свобода действий юридических лиц в совершенствовании форм работы по стандартизации;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четкий порядок согласования разрабатываемых и применяемых в республике нормативных документов с органами государственного надзора республики за безопасностью продукции, работ и услуг;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подходы к передаче нормативных документов и оформлению договоров/контрактов с зарубежными партнерами на поставку продукции;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создания системы стандартов в области здравоохранения;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в республике системы каталогизации и фирменной стандартизации;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совершенствования деятельности и изменения форм работы технических комитетов по стандартизации;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совершенствования системы подготовки и переподготовки кадров в отраслях экономики с участием специалистов системы Госстандарта, привлечением экспертов-аудиторов независимых международных организаций и преподавателей из стран Содружества независимых государств, а также изучения вопросов стандартизации во всех технических учебных заведениях республики независимо от их форм собственности. Программа обучения, тематика преподавания по вопросам стандартизации, метрологии и сертификации и проведение практических занятий согласовывается с Комитетом по стандартизации, метрологии и сертификации Министерства энергетики, индустрии и торговли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Применение международных, региональных и национальных стандартов промышленно развитых стран мира.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Состояние дел. Действующие в республике правила по стандартизации, регламентирующие процедуру внедрения международных и национальных стандартов зарубежных стран (ПР РК 50.1.21 96), данную проблему решают не в полном объеме, т.к. не предусматривают применение других видов и категорий документов, в международной практике отнесенных к техническим регламентам, а также отраслевых стандартов, стандартов предприятий и технических условий.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Цель. Исключение неоправданных затрат на разработку национальных стандартов и норм, унификация процедур применения всех возможных категорий и видов документов в государственный стандарт.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мероприятия. Подготовка государственного стандарта, регламентирующего решение следующих вопросов: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видов и категорий документов, подлежащих применению из числа, предусмотренных изменением в закон Республики Казахстан "О стандартизации и сертификации";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понятий "прямое", "косвенное" применение нормативных документов с определением условий, при которых требуется выполнение одного из трех условий: разработка национальных стандартов, учетная регистрация аутентичных текстов документов или выпуск продукции без выполнения указанных процедур.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тем, что вопросы применения нормативных документов связаны с возможными условиями передачи калькодержателем (разработчиком) заказчику документов по лицензии (договору или контракту), то параллельно требуют решения вопросы разработки рекомендаций по порядку передачи нормативных документов по стандартизации.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Гармонизация национальных стандартов на продукцию и услуги с международными требованиями.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Состояние дел. В связи с выходом Казахстана на международный уровень и подготовительной работой по вступлению во Всемирную Торговую Организацию необходимо провести работу по гармонизации отечественных стандартов с требованиями международных, региональных и национальных стандартов промышленно развитых стран мира, в т.ч. стран СНГ.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этих работ позволит максимально сблизить требования отечественных стандартов с международными, повысить технический уровень стандартов на мировом рынке товаров и услуг, сделать отечественную продукцию конкурентоспособной, снять технические барьеры при обмене товарами, активно и эффективно бороться за рынки сбыта своей продукции за рубежом.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Цель. Повышение качества и конкурентоспособности продукции, признание отечественной продукции на международном рынке товаров и услуг.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мероприятия. В целях гармонизации государственной системы стандартизации с аналогичными системами, характерными для стран с рыночной экономикой, планируется: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сместить приоритеты в стандартизации в сторону разработки стандартов, регламентирующих термины и определения, порядок отбора образцов и методы испытаний, оценку качества объектов стандартизации и сертификации, что в мире признается необходимым для обеспечения доверия и взаимопонимания;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разработку стандартов техническими комитетами по стандартизации с учетом требований международных стандартов, для чего будут проведены дальнейшие работы по восстановлению и созданию в республике этих подразделений;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провести анализ применяемых в отраслях экономики республики нормативных документов по стандартизации и подготовки предложений по их гармонизации с международными требованиями, в первую очередь на основные экспортируемые виды продукции, с дальнейшим включением работ по их разработке в планы государственной стандартизации;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 международных, региональных и национальных стандартов промышленно развитых стран мира;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Создание систем каталогизации и фирменной стандартизации.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Состояние дел. До настоящего времени разработка данных систем не проводилась.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Цель. Сбор и доведение до государственных органов и потребителей информации о: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производимой в республике и регионе продукции;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ее потребительских свойствах и изготовителях;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сертификации;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применяемых нормативных документах.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автоматизированного учета выпускаемой продукции, обеспечение взаимосвязей заказчиков с изготовителями продукции.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качества и улучшение дизайна продукции.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мероприятия. Для реализации поставленных целей необходимо провести разработку комплекса стандартов и нормативных документов, регламентирующих основные положения систем, установить порядок учета и ведения системы каталогизации и заполнения каталожных листов, разработать и утвердить бланки каталожных листов, создать базу данных "Продукция Казахстана".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Определить виды и категории нормативных и технических документов, информация о которых, в связи с выпуском продукции, должна входить в систему каталогизации.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системы фирменной стандартизации, кроме разработки основных положений должно предусматривать разработку рекомендаций по построению, содержанию и изложению фирменных стандартов предприятий.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то, что из стран СНГ только Россия ввела систему фирменной стандартизации путем разработки и применения стандартов предприятий на поставляемую продукцию, она же внесла на рассмотрение Межгосударственного Совета по стандартизации, метрологии и сертификации вопрос о признании странами СНГ этой категории документа при поставках продукции наряду с другими документами (в т.ч. стандартами и техническими условиями).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Совершенствование системы сертификации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Состояние дел. В рамках государственной системы сертификации Республики Казахстан система аккредитации не выделена отдельно. Действующими стандартами установлены требования к органам, лабораториям и центрам сертификации продукции и услуг. Поскольку в мировой практике система аккредитации функционирует как самостоятельная система, то и в основополагающих стандартах системы сертификации в республике должны быть проведены коренные изменения.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мировом сообществе, кроме стран Содружества независимых государств (СНГ), не признаются результаты работы, проводимой в республике по сертификации. Следствие такого положения - большие экономические потери при реализации продукции приоритетных отраслей экономики в дальнем зарубежье (в т.ч. нефть, зерно и продукты его переработки, цветные и драгоценные металлы и т.д.). Одна из причин - отсутствие системы аккредитации, результаты которой признавались бы мировым сообществом.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решения проблем, сдерживающих данный процесс, должны быть внесены коренные изменения в действующее законодательство и основополагающие стандарты в области сертификации.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Цель. Признание отечественной продукции на международном рынке товаров и услуг. Экономические выгоды государства.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мероприятия. Для реализации данной цели должны быть внесены соответствующие изменения в законодательство и основополагающие государственные стандарты, регламентирующие вопросы организации и проведения работы по сертификации. Для этого необходимо: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сместить приоритеты в сторону сертификации систем качества и производств и добровольной сертификации продукции и услуг;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внутри государственной системы сертификации систему аккредитации, соответствующую международным требованиям, с введением в практику участие зарубежных независимых организаций по сертификации, что обеспечит признание результатов оценки соответствия (сертификации) продукции на международном уровне;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гармонизировать процедуры сертификации продукции с международными нормами и требованиями в интересах повышения их технологичности, что будет способствовать развитию рынка товаров и услуг, снижению цен при проведении работ по сертификации, совершенствованию требований к квалификации экспертов аудиторов в соответствии с международными стандартами, усилению ответственности товаропроизводителей, поставщиков и продавцов за качество продукции, а также обеспечению доверия к деятельности органов по сертификации, как к третьей стороне;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решать вопросы применения знака соответствия, который в мировой практике является гарантией качества продукции.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Переход на международные системы классификации и кодирования технико-экономической и социальной информации (ТЭСИ).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Состояние дел. В настоящее время в отраслях экономики используются в основном классификаторы технико-экономической и социальной информации бывшего Союза. На уровне ведомственных классификаторов в системе статистики проводится опытное внедрение европейских классификаторов: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видов экономической деятельности;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продукции и услуг.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Ведется работа по пересмотру классификаторов по труду и социальной защите населения, в области здравоохранения и образования.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Цель. Решение проблем согласованности межведомственных потоков информации и преодоления несопоставимости с данными международной практики номенклатур и классификаторов, используемых органами государственного управления и в отраслях экономики. Снятие технических барьеров в торговле.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мероприятия. Для реализации настоящих целей необходимо: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провести анализ в отраслях экономики и органах государственного управления, вводимых в систему статистики европейских классификаторов и выработку предложений по их совершенствованию и применению.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отработать порядок по внедрению принятых межгосударственных классификаторов: валют, стран мира, единиц счета, стандартов, средств измерений.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проработать с заинтересованными подразделениями республики предлагаемые национальные классификаторы стран СНГ в качестве межгосударственных.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Формирование и развитие Государственного фонда стандартов Республики Казахстан и создание в Казахстане Информационного центра, отвечающего требованиям Генерального соглашения по тарифам и торговле (ГАТТ/ВТО).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Состояние дел. Существующий в Казахстане Государственный фонд стандартов требует коренного реформирования, около 40 процентов документов которого подлежат пересмотру.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Обеспеченность Государственного фонда стандартами международных организаций ISО, IOML и IЕС составляет около 50, национальных стандартов стран СНГ от 5 до 80 процентов, национальных стандартов стран дальнего зарубежья в фонде практически нет.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Вопреки требованиям Генерального соглашения ГАТТ/ВТО в Казахстане не создан Информационный центр.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Нет единой базы данных о нормативных документах по стандартизации, применяемых в республике.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Отсутствуют единое организационно-методическое руководство и координация работы фонда Республики Казахстан, процессы работы практически не автоматизированы.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Цель. Создание Государственного фонда стандартов Республики Казахстан и Информационного центра, способных удовлетворить информационные нормативные запросы любого уровня, включая отечественных и зарубежных партнеров.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взаимодействия структурных подразделений Государственного фонда стандартов на взаимовыгодной основе с учетом общенациональных интересов.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мероприятия. Для достижения указанных целей должны предусмотреть: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комплекса государственных стандартов и нормативных документов, регламентирующих организацию и технологию проведения работ по фонду стандартов, включая комплектование, учет, расстановку и хранение документов, обслуживание заказчиков;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автоматизацию работы фонда стандартов и внедрение современных информационных технологий;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единой справочно-библиографической базы данных по применяемым в республике нормативным документам по стандартизации и защите информации от несанкционированного доступа;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Информационного центра, располагающего необходимой множительной, компьютерной базой и оргтехникой, площадями, штатом программистов и экспертов, которые будут отвечать на обоснованные запросы стран-членов ВТО, переводить и рассматривать их нормативные документы с целью исключения дискриминации в отношении прав и интересов потребителей и отечественных товаропроизводителей;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подразделения, осуществляющего переводы и экспертизу переведенных (в т.ч. на казахский и с английского языков) материалов и документов по стандартизации, метрологии и сертификации, способного выступать в качестве арбитра по вопросам подтверждения аутентичности переводов;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системы подготовки "Дня информации", указателей, каталогов, информационных листков;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изменение форм работы с заказчиками, включающими возможность использования информации, получаемой через систему связи ИНТЕРНЕТ и WEB страницу Госстандарта;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периодических газетных изданий и журналов, бюллетеней по вопросам, входящим в компетенцию Госстандарта.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Межгосударственное и международное сотрудничество по стандартизации, метрологии и сертификации.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Состояние дел. За период с 1993 года Госстандартом проведена определенная работа, направленная на обеспечение межгосударственного и международного сотрудничества с разными странами СНГ и мира.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подписаны на Правительственном уровне и ратифицированы документы (соглашения) о согласованной политике в области стандартизации, метрологии и сертификации с Россией, Украиной, Грузией, Киргизией. В стадии ратификации соглашения с Азербайджаном и Литвой.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уровне национальных органов по стандартизации, метрологии и сертификации подписаны аналогичные документы с Иранским институтом стандартов и промышленных исследований (ISIRI), Турецким институтом стандартов (ТSЕ), Американским институтом стандартов (NISТ), немецким институтом DIN, Федеративным ведомством Германии по исследованию и контролю материалов (ВАМ) и Федеративным институтом физики и метрологии Германии (РТВ).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Подготовлены для согласования проекты межправительственных соглашений с Республикой Болгария, Республикой Корея, Республикой Польша, Государством Израиль.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Подготовлены предложения о взаимодействии в области стандартизации, метрологии и сертификации с Пакистаном, Индией, Саудовской Аравией, Вьетнамом и направлены в межправительственные комиссии по торгово-экономическому, научно-техническому и культурному сотрудничеству.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Цель. Участие Казахстана в международном разделении труда в области стандартизации и сертификации, а также защита интересов республики через применение международных стандартов, в которых заинтересован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мероприятия. Учитывая необходимость динамичного совершенствования работ по стандартизации, сертификации и аккредитации, перехода на работу по международным стандартам предполагается продолжить и совершенствовать работу в области международного сотрудничества.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первую очередь необходимо восстановить Республику Казахстан в Международной организации по стандартизации ISО, постоянно поддерживать сотрудничество в Межгосударственном Совете по стандартизации, метрологии и сертификации (МГС) и Международной организации законодательной метрологии (ОIМL), Подготовить условия и необходимые материалы для вступления в члены Международной электротехнической комиссии (EEC) и заключение двустороннего сотрудничества со странами - торговыми партнерами продукции, в том числе трехстороннего сотрудничества: Казахстан, Кыргызстан, Узбекистан.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объемы торгового обмена со странами европейского сообщества необходимо совместно с членами Межгосударственного Совета по стандартизации и соответствующими организациями Европы найти решение вопросов применения в странах СНГ европейских стандартов и норм и их централизованного приобретения (обеспечения).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Большое внимание будет уделяться изучению опыта работы национальных органов по стандартизации и аккредитации в зарубежных странах с целью его возможного внедрения на территории Казахстана, а также привлечения международных и национальных организаций промышленно развитых стран мира для проведения семинаров и обучения специалистов в республике.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Создание системы штрихового кодирования.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Состояние дел. До настоящего времени в целях реализации постановления Правительства Республики Казахстан от 11 сентября 1996 года N 1110 "О системе штрихового кодирования в Республике Казахстан" определены основные положения, порядок применения и размещения на продукции и ее упаковках штриховых кодов ЕАN, которые используются при маркировке товаров. Казахстан вступил в члены Международной Ассоциации товарной нумерации ЕАN, которая признала созданную в республике организацию EAN Казахстан в качестве национальной нумерирующей организации.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функции EAN Казахстан: выдает заинтересованным организациям их порядковые коды, которые входят в состав цифрового и штрихового кода продукции.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Цель. Учет товародвижения материальных и финансовых потоков, в т.ч. контроль за материальными потоками практически на всех стадиях жизненного цикла продукции от производства до потребления; ускорение оборачиваемости денежных средств при общем сокращении денежной массы, снижение расходов, связанных с обработкой сопроводительной документации, эффективная борьба с хищениями; повышение эффективности работы в социальной сфере и правоохранительных органах.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мероприятия. Реализация поставленных целей требует: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анализа и разработки нормативно-правовой базы применения технологий штрихового кодирования, в т.ч. комплекта нормативных документов, регламентирующих основные положения и порядок применения в республике штриховых кодов: "2 из 5 чередующихся", 39, 128 или другие, применяемых при кодировании в ускоренной международной почте, управлении технологическими процессами различных отраслей промышленности, в делопроизводстве, кодировании крови и библиотечном деле и других;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внесения изменений в основополагающий стандарт СТ РК 6.0 96 по штриховому кодированию, в части области применения штриховых кодов: "2 из 5 чередующихся", 39, 128 или другие и определения системы взаимодействия, прав и обязанностей продавцов и покупателей/заказчиков продукции и услуг. Одновременно следует определить объекты кодирования в приоритетных отраслях экономики и промышленности для внедрения технологий штрихового кодирования, в т.ч. на промышленных предприятиях, в сфере оптовой и розничной торговли, услуг здравоохранения и фармацевтической службе, службе 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крови общественной безопасности.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4. РЕАЛИЗАЦИЯ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Ресурсное обеспечение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Финансирование мероприятий Программы производится за счет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привлечения всевозможных источников технической помощи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бюджета. Для реализации Программы в 1998-2000 годах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требуется 7 665976 долларов США.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Таблица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Наименование мероприятий    !     Финансовые затраты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!    реализацию Программы (тыс.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!         долларов США)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!-----------------------------------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! Всего  !      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!        !--------------------------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!        !на 1998 !на 1999 !на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!        !год     !год     !2000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!        !(долг)  !        !год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1                 !   2    !    3   !    4   !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Финансирование за счет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грантов технической помощи: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приобретение международных,      2000      -      1000    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региональных и национальных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стандартов, технических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регламентов и классификаторов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промышленно развитых стран мира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2) создание и оснащение             4000      -      2000    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Информационного центра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г.Астане;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3) обучение и подготовка кадров     1000      -       500    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Итого                               7000      -      3500    3500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 Оплата членских взносов: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1) Межгосударственное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сотрудничество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Межгосударственный Совет по        6,855    3,538    3,317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стандартизации (МГС).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2) Международное сотрудничество: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Международная организация по      105,343  79,007   26,336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стандартизации (ISO)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Международная организация по      53,778   40,557   13,221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законодательной метрологии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(IOML)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гармонизация государственных        500      -      300       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стандартов с международными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требованиями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ИТОГО                             665,976  123,102  342,874   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Общая сумма итого                7665,976  123,102 3842,874  3700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2. Механизм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Основным заказчиком работ определено Министерство энергетики, индустрии и торговли Республики Казахстан, исполнителем Комитет по стандартизации, метрологии и сертификации Министерства энергетики индустрии и торговли Республики Казахстан, на который в соответствии с Законами Республики Казахстан "О стандартизации и сертификации" и "О единстве измерений" возложено проведение единой научно-технической политики и координации работ по стандартизации, метрологии и сертификации.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участию в Программе привлекаются центральные исполнительные органы, а также юридические и физические лица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Механизм реализации Программы включает в себя: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организационные мероприятия, обеспечивающие планирование, реализацию и контроль исполнения предусмотренных Программой работ;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методологические мероприятия, позволяющие завершить совершенствование государственных систем стандартизации и сертификации с учетом международных норм и требований;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мероприятия, обеспечивающие создание информационных  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систем в республике на основе внедрения новейших технологий с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соблюдением требований защиты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Контроль выполнения Программы осуществляет основной заказчик.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Контроль включает: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периодическую отчетность исполнителя о реализации программных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мероприятий;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контроль за использованием исполнителем выделяемых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контроль соблюдения сроков и качества выполнения программных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мероприятий.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Соисполнители отчитываются основному исполнителю работ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использовании им средств и выполнении программных мероприятий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с порядком, установленным основным заказчиком.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5. Основные мероприятия по реализации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совершенствования государственных систем стандартизации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сертификации на 1998-2000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Наименование мероприятия    !Форма     !Ответственный !Срок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!завершения!исполнитель   !исполнения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               !     2    !       3      !   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Совершенствование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действующего законодательства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стандартизации и сертификации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Подготовить проекты Законов     Проекты    Госстандарт,   1998 год: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         законов    центральные    октябрь -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стандартизации" и "О                       исполнительные Минюст,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сертификации"                              органы         ноябрь -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2. Совершенствование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нормативных документов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стандартизации и сертификации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Пересмотреть и разработать      Стандарт   Госстандарт    1998-2000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комплекс основополагающих                              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нормативных документов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стандартизации, сертификации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аккредитации с целью приведения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их в соответствие с международными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нормами и требованиями (ISO 8402,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ISO 9000, EN 45000, Руководство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ISО/IЕС 2 и др.):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"Государственная система        Стандарт   Госстандарт    ноябрь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стандартизации Республики                                 1998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Казахстан. Основные положения"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"Государственная система        Стандарт   Госстандарт    ноябрь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стандартизации Республики                                 1998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Казахстан. Порядок разработки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стандартов"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проект стандарта "Порядок       Стандарт   Госстандарт      -"-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планирования работ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стандартизации"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проект стандарта "Порядок       Стандарт   Госстандарт   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применения международных,                                 1999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региональных и национальных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нормативных документов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стандартизации и сертификации"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проект стандарта "Сертификация  Стандарт   Госстандарт    ноябрь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систем качества и производств.                            1998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Основные положения"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проект стандарта "Сертификация  Стандарт   Госстандарт      -"-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систем качества и производств.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Порядок проведения сертификации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производств"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проект стандарта "Сертификация  Стандарт   Госстандарт      -"-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систем качества и производств.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Порядок проведения сертификации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системы качества"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проект стандарта "Система       Стандарт   Госстандарт    август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аккредитации органов по                                   1999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сертификации, испытательных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измерительных лабораторий.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Основные положения"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проект стандарта "Система       Стандарт   Госстандарт    май 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аккредитации органов по                            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сертификации, испытательных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измерительных лабораторий.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Требования к испытательным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лабораториям (центрам)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порядок их аккредитации"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проект стандарта "Система       Стандарт   Госстандарт      -"-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аккредитации органов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сертификации, испытательных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измерительных лабораторий.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Требования к органам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сертификации и порядок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аккредитации"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3. Гармонизация национальных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стандартов с международными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требованиями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1. Провести анализ состояния    Постанов-  Госстандарт,   июль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нормативных документов,         ление      министерства   1999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применяемых в отраслях          Госстан-   и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экономики республики, на        дарта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основные экспортируемые виды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продукции и сырье с целью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гармонизации с международными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нормами и требованиями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2. Разработать комплекс         Стандарты  Госстандарт,   1999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национальных стандартов на основе          заинтересо-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международных стандартов ISO серии         ванные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14000 "Система управления                 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окружающей средой"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4. Создание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каталогизации и фирменной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стандартизации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Разработать комплекс стандартов  Стандарты, Госстандарт      -"-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рекомендаций, регламентирующих рекомен-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основные положения систем,       дации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порядок учета и ведения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каталогизации, порядок построения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содержания и изложения фирменных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стандартов/стандартов предприятий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5. Внедрение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штрихового кодирования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Разработать комплекс стандартов Стандарты  Госстандарт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системе штрихового                                     1998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кодирования.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6. Проведение работ по системе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классификации и кодирования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технико-экономической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социальной информации (ТЭСИ)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1. Подготовить перечень         Постанов-  Госстандарт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применяемых на территории       ление                     1998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классификаторов      Госстандарта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(ТЭСИ)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Проработать национальные     Заключение Госстандарт,   ноябрь-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классификаторы о населении      в          Министерство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(занятий, профессий, статуса    Межгосу-   труда и        1998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занятости) России и Молдовы,    дарствен-  соцзащиты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предлагаемых в качестве         ный Совет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межгосударственных              СНГ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классификаторов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Разработать стандарты на:    Стандарт   Госстандарт   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Порядок ведения классификаторов                           1999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технико-экономической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социальной информации (ТЭСИ)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7. Формирование и развитие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фонда стандартов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1. Подготовить перечень         Постанов-  Госстандарт,   1998-2000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международных, региональных и   ление      Технические 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национальных стандартов         Госстан-   комитеты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стран мира, которые             дарта      стандартизации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представляют интерес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2. Обеспечить приобретение      Стандарты  Госстандарт,   1998-2000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международных, региональных и              Министерство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национальных стандартов и                  энергетики,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перевод с целью их применения             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территории республики                  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3. Разработать комплекс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нормативных документов,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регламентирующих: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порядок работы информационных   Норматив-  Госстандарт    ноябрь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фондов стандартов Республики    ный                       1998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(включая подготовку,  документ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обеспечение, издание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распространение НД и каталогов)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порядок отнесения нормативных   Нормативный Госстандарт       -"-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документов к документам         документ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стандартов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8. Создание специального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Информационного центра в системе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Госстандарта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Создать Информационный       Постанов-  Министерство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центр, соответствующий          ление      энергетики,    1998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требованиям Генерального        Министер- 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соглашения по тарифам и         ства      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торговле ГАТТ/ВТО               энергетики,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индустрии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Оснастить Информационный     Оснащение  Министерство   1999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центр необходимыми техническими Центра     энергетики,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средствами, оргтехникой и                 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нормативной базой                         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9. Совершенствование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подготовки и переподготовки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Изучение опыта работы по    Изучение    Министерство   1999-2000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стандартизации и сертификации  опыта,      энергетики, 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национальных организаций       обучение   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промышленно развитых стран     специалистов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мира                           за рубежом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2. Создать подразделения по     Постанов-  Госстандарт    октябрь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проведению подготовки кадров и  ление                     1998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их переподготовки в области     Госстандарта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стандартизации и сертификации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базе подведомственных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предприятий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Госстандарта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3. Проводить согласование      Согласование Госстандарт,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программ обучения и            программ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рекомендаций для учебных       и            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заведений по тематике          рекомендаций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преподавания по вопросам                  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стандартизации и сертификации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учебном процессе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10. Межгосударственное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международное сотрудничество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Заключить договоры, контракты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или соглашения о сотрудничестве с: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информационными фондами       Двусторонние  Госстандарт   1998-2000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национальных органов по       договоры                 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стандартизации, метрологии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сертификации стран СНГ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информационными фондами       Двусторонние  Госстандарт     -"-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международных и региональных    договоры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организаций по стандартизации,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метрологии и сертификации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2. Организовать через          Согласно     Госстандарт, 1998-2000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информационную сеть INTERNET   заключенным  заинтересо-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связь со странами СНГ,         договорам    ванные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международными, региональными и            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национальными организациями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стандартизации, метрологии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сертификации и аккредитации, 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также внутри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3. Восстановить (вступить) в   Проект      Госстандарт,  1998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Международную организацию по   соглашения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стандартизации (ISO)           или уплата 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долга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взносу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4. Поддерживать членство в     Уплата      Госстандарт,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межгосударственном Совете по   взносов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стандартизации, метрологии и              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сертификации (МГС)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5. Поддерживать членство в     Уплата      Госстандарт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международной организации      взносов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законодательной метрологии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(IОМL).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6. Подготовить документы к     Проект      Госстандарт   1998-1999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вступлению в Международную     соглашения                годы.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электротехническую комиссию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(IЕС)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