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0524" w14:textId="1a80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взимании косвенных налогов при экспорте и импорте товаров (работ, услуг) между Республикой Казахстан и Украиной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1998 года № 995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экономические интересы Республики Казахстан и в соответствии 
с Указом Президента Республики Казахстан от 12 декабря 1995 года № 2679,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U952679_ </w:t>
      </w:r>
      <w:r>
        <w:rPr>
          <w:rFonts w:ascii="Times New Roman"/>
          <w:b w:val="false"/>
          <w:i w:val="false"/>
          <w:color w:val="000000"/>
          <w:sz w:val="28"/>
        </w:rPr>
        <w:t>
  имеющим силу Закона, "О порядке заключения, исполнения и 
денонсации международных договоров Республики Казахстан" Правительство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Соглашение между Правительством Республики Казахстан и 
Правительством Украины о принципах взимания косвенных налогов при экспорте 
и импорте товаров (работ, услуг), подписанное 13 июня 1997 года в г.Киеве.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(Специалист: Жакупова Э.А.)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