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57c7" w14:textId="f095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закупке зерна и поддержке сельскохозяйственных товаропроизводителей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1998 г. N 998. Утратило силу - постановлением Правительства РК от 4 апреля 2005 г. N 297 (P050297)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реализации поручений, вытекающих из Послания Президента Республики Казахстан народу Казахстана, а также защиты внутреннего рынка зерна и обеспечения сельскохозяйственных товаропроизводителей семенами зерновых культур под урожай 1999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закрытому акционерному обществу "Фонд развития малого предпринимательства" выделить кредитные средства в объеме 98 248 000 ( девяносто восемь миллионов двести сорок восемь тысяч) долларов США по нулевой ставке вознаграждения (интереса) сроком на девять месяцев закрытому акционерному обществу "Продовольственная контрактная корпорация" и зерновым компаниям для закупки 1 (одного) миллиона тонн продовольственного зерна и семян зерновых культур на внутреннем рынке у сельскохозяйственных товаропроизводителей (в том числе и у физических лиц) и завершить эту работу до 28 февраля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постановлениями Правительства РК от 23 октября 1998 г. N 1077 </w:t>
      </w:r>
      <w:r>
        <w:rPr>
          <w:rFonts w:ascii="Times New Roman"/>
          <w:b w:val="false"/>
          <w:i w:val="false"/>
          <w:color w:val="000000"/>
          <w:sz w:val="28"/>
        </w:rPr>
        <w:t xml:space="preserve">P981077_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декабря 1998 г. N 1337 Р981337; от 10 февраля 1999 г. N 106 </w:t>
      </w:r>
      <w:r>
        <w:rPr>
          <w:rFonts w:ascii="Times New Roman"/>
          <w:b w:val="false"/>
          <w:i w:val="false"/>
          <w:color w:val="000000"/>
          <w:sz w:val="28"/>
        </w:rPr>
        <w:t xml:space="preserve">P990106_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организации закупки зерна урожая 1997/98 года за счет кредитных средств закрытого акционерного общества "Фонд развития малого предпринимательства"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Межведомственной комиссии по организации закупки зерна из урожая 1997/98 года за счет кредитных средств закрытого акционерного общества "Фонд развития малого предпинимательства"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Межведомственной комиссии по организации закупки зерна из урожая 1997/98 года за счет кредитов закрытого акционерного общества "Фонд развития малого предпринимательства" (приложение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постановлениями Правительства РК от 23 октября 1998 г. N 1077 </w:t>
      </w:r>
      <w:r>
        <w:rPr>
          <w:rFonts w:ascii="Times New Roman"/>
          <w:b w:val="false"/>
          <w:i w:val="false"/>
          <w:color w:val="000000"/>
          <w:sz w:val="28"/>
        </w:rPr>
        <w:t xml:space="preserve">P981077_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декабря 1998 г. N 1337 </w:t>
      </w:r>
      <w:r>
        <w:rPr>
          <w:rFonts w:ascii="Times New Roman"/>
          <w:b w:val="false"/>
          <w:i w:val="false"/>
          <w:color w:val="000000"/>
          <w:sz w:val="28"/>
        </w:rPr>
        <w:t xml:space="preserve">Р981337_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закрытому акционерному обществу "Продовольственная контрактная корпорация":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выкупить зерно сельскохозяйственных товаропроизводителей, описанное налоговыми органами, в целях обеспечения погашения их задолженностей перед республиканским и местными бюджетами, а также внебюджетными фондами;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закупить у семеноводческих хозяйств 73 000 (семьдесят три тысячи) тонн сортовых семян по цене, эквивалентной 136 долларам США за 1 тонну, согласно Перечню, утвержденному Министерством сельского хозяйства Республики Казахстан, и 80 000 (восемьдесят тысяч) тонн товарного зерна, пригодного на семена, по цене, эквивалентной 104 долларам США за 1 тонну;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зарезервировать для проведения весенних полевых работ 1999 года 120 000 (сто двадцать тысяч) тонн зерна, пригодного на семена.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Фонд по рекомендации Межведомственной комиссии заключает с закрытым акционерным обществом "Продовольственная контрактная корпорация" и уполномоченными банками второго уровня, рекомендованными Национальным Банком Республики Казахстан и допущенными Межведомственной комиссией, кредитные и иные соглашения для обеспечения возвратности предоставленных им кредитов для закупа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постановлениями Правительства РК от 23 октября 1998 г. N 1077 </w:t>
      </w:r>
      <w:r>
        <w:rPr>
          <w:rFonts w:ascii="Times New Roman"/>
          <w:b w:val="false"/>
          <w:i w:val="false"/>
          <w:color w:val="000000"/>
          <w:sz w:val="28"/>
        </w:rPr>
        <w:t xml:space="preserve">P981077_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декабря 1998 г. N 1337 </w:t>
      </w:r>
      <w:r>
        <w:rPr>
          <w:rFonts w:ascii="Times New Roman"/>
          <w:b w:val="false"/>
          <w:i w:val="false"/>
          <w:color w:val="000000"/>
          <w:sz w:val="28"/>
        </w:rPr>
        <w:t xml:space="preserve">Р981337_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Рекомендовать закрытому акционерному обществу "Продовольственная контрактная корпорация" и зерновым компаниям хранить выкупленное зерно на элеваторах, определенных Республиканской хлебной инспекцией при Министерстве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сельского хозяйства Республики Казахстан с участием: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закрытого акционерного общества "Продовольственная контрактная корпорация" разработать механизм обеспечения сельскохозяйственных товаропроизводителей семенами для проведения посевных работ 1999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акимам областей провести через средства массовой информации необходимую разъяснительную работу среди сельскохозяйственных товаропроизводителей по реализации задания Президента Республики Казахстан о закупе 1 (одного) миллиона тонн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Установить, что банки второго уровня в недельный срок обеспечивают перечисление средств, поступающих от конечных заемщиков в погашение выданных кредитов, закрытому акционерному обществу "Фонд развития малого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7, пункты 7 и 8 считать соответственно пунктами 8 и 9 - постановлением Правительства РК от 20 ноября 1998 г. N 1184 </w:t>
      </w:r>
      <w:r>
        <w:rPr>
          <w:rFonts w:ascii="Times New Roman"/>
          <w:b w:val="false"/>
          <w:i w:val="false"/>
          <w:color w:val="000000"/>
          <w:sz w:val="28"/>
        </w:rPr>
        <w:t xml:space="preserve">P981184_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настоящего постановления возложить на Заместителя Премьер-Министра Республики Казахстан Карибжанова Ж.С.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 5 октября 1998 года N 998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организации закупки зерна урожая 1997/98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названии исключены слова - постановлением Правительства РК от 23 октября 1998 г. N 1077 </w:t>
      </w:r>
      <w:r>
        <w:rPr>
          <w:rFonts w:ascii="Times New Roman"/>
          <w:b w:val="false"/>
          <w:i w:val="false"/>
          <w:color w:val="000000"/>
          <w:sz w:val="28"/>
        </w:rPr>
        <w:t xml:space="preserve">P981077_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I. Общие условия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Источником финансирования закупки зерна определить средства, предоставляемые Правительством Республики Казахстан через закрытое акционерное общество "Фонд развития малого предпринимательства (далее - Фонд) в размере 98 248 000 (девяносто восемь миллионов двести сорок восемь тысяч)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финансов Республики Казахстан заключает агентское и иные соглашения с Фондом для рамещения денег по решению Межведомственной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23 октября 1998 г. N 1077 </w:t>
      </w:r>
      <w:r>
        <w:rPr>
          <w:rFonts w:ascii="Times New Roman"/>
          <w:b w:val="false"/>
          <w:i w:val="false"/>
          <w:color w:val="000000"/>
          <w:sz w:val="28"/>
        </w:rPr>
        <w:t xml:space="preserve">P981077_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Средства выделяются Фондом в виде кредитных ресурсов сроком на девять месяцев по нулевой ставке вознаграждения (интереса)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закрытому акционерному обществу "Продкорпорация" для закупки зерна сельскохозяйственных товаропроизводителей, описанного налоговыми органами, в счет погашения их задолженностей перед республиканским и местными бюджетами, внебюджетными фондами, а также закупки семян и зерна сельскохозяйственных товаропроизводителей.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зерновым компаниям под гарантии банков второго уровня для закупки зерна у сельскохозяйственных товаропроизводителей (в том числе и у физических лиц).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постановлениями Правительства РК от 23 октября 1998 г. N 1077 </w:t>
      </w:r>
      <w:r>
        <w:rPr>
          <w:rFonts w:ascii="Times New Roman"/>
          <w:b w:val="false"/>
          <w:i w:val="false"/>
          <w:color w:val="000000"/>
          <w:sz w:val="28"/>
        </w:rPr>
        <w:t xml:space="preserve">P981077_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4 ноября 1998 г. N 1127 </w:t>
      </w:r>
      <w:r>
        <w:rPr>
          <w:rFonts w:ascii="Times New Roman"/>
          <w:b w:val="false"/>
          <w:i w:val="false"/>
          <w:color w:val="000000"/>
          <w:sz w:val="28"/>
        </w:rPr>
        <w:t xml:space="preserve">Р981127_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Выбор фирм для участия в программе закупки зерна определяет Межведомственная комиссия по организации закупки зерна за счет кредитных средств Фонда (далее Межведомственная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23 октября 1998 г. N 1077 </w:t>
      </w:r>
      <w:r>
        <w:rPr>
          <w:rFonts w:ascii="Times New Roman"/>
          <w:b w:val="false"/>
          <w:i w:val="false"/>
          <w:color w:val="000000"/>
          <w:sz w:val="28"/>
        </w:rPr>
        <w:t xml:space="preserve">P981077_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Фонд заключает кредитное соглашение по рекомендации Межведомственной комиссии с закрытым акционерным обществом "Продовольственная контрактная корпорация", а зерновым компаниям предоставляет кредитные средства для закупа зерна под гарантии банков второго уровня, рекомендованных Национальным банком Республики Казахстан, или иные приемлемые условия обеспечения возвратности кредитных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Правительства РК от 23 октября 1998 г. N 1077 </w:t>
      </w:r>
      <w:r>
        <w:rPr>
          <w:rFonts w:ascii="Times New Roman"/>
          <w:b w:val="false"/>
          <w:i w:val="false"/>
          <w:color w:val="000000"/>
          <w:sz w:val="28"/>
        </w:rPr>
        <w:t xml:space="preserve">P981077_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II. Требования к участникам программы закупки зерна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 участию в программе закупки допускаются зерновые компании, подавшие заявку в Межведомственную комиссию (необходимые документы) и отвечающие следующим основным условиям: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приемлемых гарантий обеспечения возвратности кредитных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собственного сельскохозяйственного производства, а также собственных (или используемых по другим законным основаниям) линейных элеваторных емкостей, рекомендованных Республиканской хлебной инспекцией при Министерстве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обязательств по закупке зерна у сельскохозяйственных товаропроизводителей (в том числе и у физических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на себя обязательств по оплате затрат по хранению зерна, закупленного за счет кредитных средств, без предъявления счетов к их возмещению и обеспечение сохранности зерна до 1 апреля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постановлением Правительства РК от 23 октября 1998 г. N 1077 </w:t>
      </w:r>
      <w:r>
        <w:rPr>
          <w:rFonts w:ascii="Times New Roman"/>
          <w:b w:val="false"/>
          <w:i w:val="false"/>
          <w:color w:val="000000"/>
          <w:sz w:val="28"/>
        </w:rPr>
        <w:t xml:space="preserve">P981077_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Компании, изъявившие желание участвовать в программе закупок зерна, представляют в адрес Межведомственной комиссии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заявку на участие (в произвольной форме);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уставные и учредительные документы, заверенные нотариально;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свидетельство о государственной регистрации юридического лица и карточки статистического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справка местной налоговой инспекции об отсутствии просроченной задолженности перед бюджетом всех уровней.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постановлениями Правительства РК от 23 октября 1998 г. N 1077 </w:t>
      </w:r>
      <w:r>
        <w:rPr>
          <w:rFonts w:ascii="Times New Roman"/>
          <w:b w:val="false"/>
          <w:i w:val="false"/>
          <w:color w:val="000000"/>
          <w:sz w:val="28"/>
        </w:rPr>
        <w:t xml:space="preserve">P981077_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декабря 1998 г. N 1337 </w:t>
      </w:r>
      <w:r>
        <w:rPr>
          <w:rFonts w:ascii="Times New Roman"/>
          <w:b w:val="false"/>
          <w:i w:val="false"/>
          <w:color w:val="000000"/>
          <w:sz w:val="28"/>
        </w:rPr>
        <w:t xml:space="preserve">Р981337_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Межведомственная комиссия после рассмотрения представленных документов направляет перечень одобренных компаний в Фонд для выдачи кредитных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23 октября 1998 г. N 1077 </w:t>
      </w:r>
      <w:r>
        <w:rPr>
          <w:rFonts w:ascii="Times New Roman"/>
          <w:b w:val="false"/>
          <w:i w:val="false"/>
          <w:color w:val="000000"/>
          <w:sz w:val="28"/>
        </w:rPr>
        <w:t xml:space="preserve">P981077_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III. Порядок закупки и хранения зерна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Зерновые компании осуществляют закупку зерна у сельскохозяйственных товаропроизводителей (в том числе и у физических лиц).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Закупочная цена составляет 80 долларов США за 1 тонну мягкой пшеницы третьего класса на условиях франко-элеватор.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Зерно, закупленное зерновыми компаниями за счет кредитных средств Фонда, оформляется в качестве залога с целью обеспечения его сохранности до 1 апреля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внесены изменения - постановлениями Правительства РК от 23 октября 1998 г. N 1077 </w:t>
      </w:r>
      <w:r>
        <w:rPr>
          <w:rFonts w:ascii="Times New Roman"/>
          <w:b w:val="false"/>
          <w:i w:val="false"/>
          <w:color w:val="000000"/>
          <w:sz w:val="28"/>
        </w:rPr>
        <w:t xml:space="preserve">P981077_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декабря 1998 г. N 1337 </w:t>
      </w:r>
      <w:r>
        <w:rPr>
          <w:rFonts w:ascii="Times New Roman"/>
          <w:b w:val="false"/>
          <w:i w:val="false"/>
          <w:color w:val="000000"/>
          <w:sz w:val="28"/>
        </w:rPr>
        <w:t xml:space="preserve">р981337_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 истечении установленного срока хранения закупленное за счет кредитных средств зерно, находящееся в залоге свободно реализуется зерновыми компаниями как на внутреннем, так и на внешнем рынках по рыночным ценам для обеспечения возвратности кредита.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11 внесены изменения - постановлением Правительства РК от 23 октября 1998 г. N 1077 </w:t>
      </w:r>
      <w:r>
        <w:rPr>
          <w:rFonts w:ascii="Times New Roman"/>
          <w:b w:val="false"/>
          <w:i w:val="false"/>
          <w:color w:val="000000"/>
          <w:sz w:val="28"/>
        </w:rPr>
        <w:t xml:space="preserve">  P981077_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течение всего периода хранения зерна, допускается его досрочная реализация на внутреннем рынке по согласованию с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12-1. Иные условия закупа зерна, неурегулированные данными Правилами определяются Межведомственной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12-1 - постановлением Правительства РК от 25 декабря 1998 г. N 1337 </w:t>
      </w:r>
      <w:r>
        <w:rPr>
          <w:rFonts w:ascii="Times New Roman"/>
          <w:b w:val="false"/>
          <w:i w:val="false"/>
          <w:color w:val="000000"/>
          <w:sz w:val="28"/>
        </w:rPr>
        <w:t xml:space="preserve">  P981337_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IV. Обеспечение возвратности кредитов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</w:t>
      </w:r>
      <w:r>
        <w:rPr>
          <w:rFonts w:ascii="Times New Roman"/>
          <w:b w:val="false"/>
          <w:i w:val="false"/>
          <w:color w:val="ff0000"/>
          <w:sz w:val="28"/>
        </w:rPr>
        <w:t xml:space="preserve">( Пункт 13 исключен - постановлением Правительства РК от 25 декабря 1998 г. N 1337 </w:t>
      </w:r>
      <w:r>
        <w:rPr>
          <w:rFonts w:ascii="Times New Roman"/>
          <w:b w:val="false"/>
          <w:i w:val="false"/>
          <w:color w:val="000000"/>
          <w:sz w:val="28"/>
        </w:rPr>
        <w:t xml:space="preserve">  P981337_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Уполномоченный банк заключает кредитное соглашение и договор залога с заемщиком, обеспечивает контроль за целевым использованием средств и своевременным их возвратом.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постановления Правительства РК от 23 октября 1998 г. N 1077 </w:t>
      </w:r>
      <w:r>
        <w:rPr>
          <w:rFonts w:ascii="Times New Roman"/>
          <w:b w:val="false"/>
          <w:i w:val="false"/>
          <w:color w:val="000000"/>
          <w:sz w:val="28"/>
        </w:rPr>
        <w:t xml:space="preserve">P981077_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5 октября 1998 года N 998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Межведомственной комиссии по организации закупки зерна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из урожая 1997/98 года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названии исключены слова - постановлением Правительства РК от 23 октября 1998 г. N 1077 </w:t>
      </w:r>
      <w:r>
        <w:rPr>
          <w:rFonts w:ascii="Times New Roman"/>
          <w:b w:val="false"/>
          <w:i w:val="false"/>
          <w:color w:val="ff0000"/>
          <w:sz w:val="28"/>
        </w:rPr>
        <w:t xml:space="preserve">  P981077_ </w:t>
      </w:r>
      <w:r>
        <w:rPr>
          <w:rFonts w:ascii="Times New Roman"/>
          <w:b w:val="false"/>
          <w:i w:val="false"/>
          <w:color w:val="ff0000"/>
          <w:sz w:val="28"/>
        </w:rPr>
        <w:t xml:space="preserve">; внесены изменения - постановлением Правительства РК от 23 октября 1998 г. N 1077 </w:t>
      </w:r>
      <w:r>
        <w:rPr>
          <w:rFonts w:ascii="Times New Roman"/>
          <w:b w:val="false"/>
          <w:i w:val="false"/>
          <w:color w:val="ff0000"/>
          <w:sz w:val="28"/>
        </w:rPr>
        <w:t xml:space="preserve">  P981077_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декабря 1998 г. N 1337 </w:t>
      </w:r>
      <w:r>
        <w:rPr>
          <w:rFonts w:ascii="Times New Roman"/>
          <w:b w:val="false"/>
          <w:i w:val="false"/>
          <w:color w:val="ff0000"/>
          <w:sz w:val="28"/>
        </w:rPr>
        <w:t xml:space="preserve">  P981337_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6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430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Есимов                - Заместитель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Смагулович     Казахстан - 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Казахстан, председатель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Иванов                - вице-министр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Леонид Александрович    заместитель председателя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Таджияков             - и.о. Министра государственных доходов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Бисенгали Шамгалиевич   Председатель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Министерства финансов Республики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Отто                  - вице-Министр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Иванович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Адасбаев              - председатель Комитета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Еркин Абенович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Тулеубаев             - директор Костанайского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Темиржан Тулеубаевич    Департамента сельского хозяйства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продовольствия акимата Костанайской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Уисимбаев             - начальник Акмолинского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Аскарбек Съезбекович    управления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акимата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Сюникаев              - начальник Департамента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Рашид Абдуллович        хозяйства, закупа и переработки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сельскохозяйственной продукции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Казахстанской области акимата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Евниев                - директор Департамента земледелия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Кайратович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Мурзалбаев            - и.о. начальника Департамента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Нагмар Айтмаханович     выявлению финансовых преступлений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Агентства финансовой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Сапиев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Еркебулан Оналбекович   Правления закрытого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общества "Фонд развития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предпринимательства"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Солюлев               - вице-президент закрытого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Анатольевич   общества "Продовольственная контрактная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корпорация"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Дуйсебаев             - исполнительный директор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Мухамеджан Джумабекович юридических лиц "Зерновой Союз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Казахстана" (по согласованию)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"5" октября 1998 года № 998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введено постановлением Правительства РК от 25 декабря 1998 г. N 1337 </w:t>
      </w:r>
      <w:r>
        <w:rPr>
          <w:rFonts w:ascii="Times New Roman"/>
          <w:b w:val="false"/>
          <w:i w:val="false"/>
          <w:color w:val="ff0000"/>
          <w:sz w:val="28"/>
        </w:rPr>
        <w:t xml:space="preserve">P981337_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Межведомственной комиссии по организации закупки зерна из </w:t>
      </w:r>
      <w:r>
        <w:br/>
      </w:r>
      <w:r>
        <w:rPr>
          <w:rFonts w:ascii="Times New Roman"/>
          <w:b/>
          <w:i w:val="false"/>
          <w:color w:val="000000"/>
        </w:rPr>
        <w:t xml:space="preserve">
урожая 1997/98 года за счет кредитов закрытого акционерного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общества "Фонд развития малого предпринимательства"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Межведомственная комиссия по организации закупки зерна (далее - Комиссия) создается в целях реализации программы закупки зерна, определенной настоящим постановлением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Состав Комиссии утверждается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своей деятельности Комиссия руководствуется Конституцией, законами и иными нормативными правовыми актами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Функции и задачи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Определение при необходимости в установленном порядке квот по закупке зерна и семян зерновых культур в разрезе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Определение в установленном порядке по представлению Республиканской хлебной инспекции линейных элеваторов для участия в программе закупа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Принятие в установленном порядке решения по рекомендации Национального Банка Республики Казахстан об участии в указанной программе уполномоченных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Определение основных параметров качества закупаемого зерна и семян зерновых культур.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7-1. Выработка предложений по вопросам, связанным с возвратностью представленных кредитов для закупа зерна урожая 1997-1998 годов.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7-1 -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6 мая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430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Координация работ по определению объемов и условий закупок зерна ЗАО "Продкорпорация" и зерновыми компаниями.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выполнением мероприятий по организации осуществления закупок зерна,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условий организации первоочередных закупок зерна у сельскохозяйственных товаропроизводителей, бюджетных и внебюджетных фондов зерновыми компаниями и ЗАО "Продкорпорация";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целевым использованием денежных средств, выданных в соответствии с постановлением от 5 октября 1998 года № 998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P980998_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обеспечением качества покупаемого зерна, его соответствием условиям закупок;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правильностью применения цен при закупе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Координация деятельности центральных и местных исполнительных органов, организаций-участников программы закупок зерна по вопросам, входящим в компетенцию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решения поставленных перед ней задач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в установленном порядке от центральных и местных исполнительных органов, государственных предприятий и иных организаций информацию, необходимую для выполнения возложенных на Комиссию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установленном порядке в Правительство Республики Казахстан предложения по принятию, изменению или отмене нормативных правовых актов по вопросам выполнения программы закупа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для реализации программы в установленном порядке специалистов соответствующего профиля из министерств, ведомств, предприятий и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деятельности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Комиссию возглавляет Председатель, который организует ее работу и несет персональную ответственность за своевременное и качественное выполнение задач и функций, возложенных на Комиссию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Заместитель Председателя Комиссии исполняет функции Председателя в случае отсутствия Председателя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Комиссия проводит свои заседания еженедельно.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Решения Комиссии принимаются простым большинством голосов членов Комиссии. В случае равенства голосов - голос Председателя имеет решающее 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Все решения Межведомственной комиссии оформляется соответствующим Протоколом, подлежащим для исполнения участниками программы закупок зерна.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