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08e7" w14:textId="748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возврате средств, выделенных из республиканского бюджета на проведение поисково-оценочных работ по специальным решениям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1998 года № 1016. Действовал до 31 декабря 1998 года в соответствии с постановлением Правительства Республики Казахстан от 8 октября 1998 года № 1016.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Действовал до 31.12.1998 в соответствии с постановлением Правительства РК от 08.10.1998 </w:t>
      </w:r>
      <w:r>
        <w:rPr>
          <w:rFonts w:ascii="Times New Roman"/>
          <w:b w:val="false"/>
          <w:i w:val="false"/>
          <w:color w:val="ff0000"/>
          <w:sz w:val="28"/>
        </w:rPr>
        <w:t>№ 1016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использования кредитных ресурсов, выделенных из республиканского бюджета на проведение поисково-оценочных работ по специальным решениям Правительства Республики Казахстан, и обеспечения возврата данных средств в республиканский бюджет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возврате средств, выделенных из республиканского бюджета на проведение поисково-оценочных работ по специальным решениям Правительства Республики Казахстан.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срок действия настоящего постановления до 31 декабря 1998 года.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                                           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1998 года № 1016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Положение</w:t>
      </w:r>
      <w:r>
        <w:br/>
      </w:r>
      <w:r>
        <w:rPr>
          <w:rFonts w:ascii="Times New Roman"/>
          <w:b/>
          <w:i w:val="false"/>
          <w:color w:val="000000"/>
        </w:rPr>
        <w:t>о возврате средств, выделенных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на проведение поисково-оценочных работ</w:t>
      </w:r>
      <w:r>
        <w:br/>
      </w:r>
      <w:r>
        <w:rPr>
          <w:rFonts w:ascii="Times New Roman"/>
          <w:b/>
          <w:i w:val="false"/>
          <w:color w:val="000000"/>
        </w:rPr>
        <w:t>по специальным решениям Правительства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регламентирует порядок возврата средств, выделенных из республиканского бюджета на проведение поисково-оценочных работ по специальным решениям Правительства Республики Казахстан, с последующей компенсацией недропользователями.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экологии и природных ресурсов по согласованию с Агентством по стратегическому планированию и реформам Республики Казахстан утверждают перечень проектов на проведение поисково-оценочных работ по специальным решениям Правительства Республики Казахстан и в установленном порядке представляют в Министерство финансов Республики Казахстан план-заявку с указанием объемов финансирования по каждому проекту.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Республики Казахстан в соответствии с решением Правительства Республики Казахстан выделяет из республиканского бюджета Министерству экологии и природных ресурсов Республики Казахстан средства для проведения поисково-оценочных работ по специальным решениям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экологии и природных ресурсов Республики Казахстан через подрядчиков проводит поисково-оценочные работы с целью получения геологической информации (нематериальных активов).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27 января 1996 года № 2828 "О недрах и недропользовании" полученная геологическая информация является собственностью государства и передается на хранение Министерству экологии и природных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Учет затраченных средств на проведение поисково-оценочных работ по специальным решениям Правительства Республики Казахстан осуществляет Министерство экологии и природных ресурсов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Затраты, понесенные государством на проведение поисково-оценочных работ по специальным решениям Правительства Республики Казахстан и подлежащие возмещению в доход республиканского бюджета в соответствии с настоящим Положением, определяются по данным Министерства экологии и природных ресурсов Республики Казахстан и оговариваются в контракте на разработку месторождения полезного ископаемого.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Возврат в доход республиканского бюджета вышеуказанных сумм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недропользователь должен осуществить в течение одного года с момента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вступления контракта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контракте на разработку месторождения полезного ископаемого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оговаривается, что перечисление сумм, равных кредитным ресурсам, выделенным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бюджета и затраченным на проведение поисково-оценочных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работ, производится недропользователем на бюджетный счет по указанию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 Э.А. 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А.Е. Турсынова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