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0e15" w14:textId="ee00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 научно-техническом сотрудничестве в рамках разработки технического проекта Международного термоядерного экспериментального реактора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1998 года № 1025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достигнутых договоренностей в ходе визита Президента Республики Казахстан Н.А.Назарбаева в Российскую Федерацию 6-7 июля 1998 года, а также в связи с предстоящим официальным визитом Президента Российской Федерации Б.Н.Ельцина в Республику Казахстан и подписанием двусторонних Соглашений с Российской Федерацией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Школьнику Владимиру Сергеевичу - Министру науки - президенту Академии наук республики Казахстан предоставить полномочия для подписания Соглашения между Правительством Республики Казахстан и Правительством Российской Федерации о научно-техническом сотрудничестве в рамках разработки технического проекта Международного термоядерного экспериментального реактора.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(Специалист: Жакупова Э.А.)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