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4b90" w14:textId="fb34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Департамента экспортного контроля и лицензирования Министерства энергетики,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1998 г. N 1029. Утратило силу - постановлением Правительства РК от 27 мая 1999 г. N 657 ~P990657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
Казахстан от 22 июля 1998 года N 686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P980686_ </w:t>
      </w:r>
      <w:r>
        <w:rPr>
          <w:rFonts w:ascii="Times New Roman"/>
          <w:b w:val="false"/>
          <w:i w:val="false"/>
          <w:color w:val="000000"/>
          <w:sz w:val="28"/>
        </w:rPr>
        <w:t>
  "Вопросы Министерства
энергетики, индустрии и торговли Республики Казахстан" (САПП
Республики Казахстан, 1998 г., N 23, ст. 201) и во исполнение
Протокола заседания Совета Безопасности Республики Казахстан от 19
мая 1998 года N 2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 Департаменте экспортного контроля и лицензирования
Министерства энергетики,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структуру Департамента экспортного контроля и лицензирования
Министерства энергетики, индустрии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энергетики, индустрии и торговли Республики
Казахстан внести предложения о приведении ранее принятых решений
Правительства Республики Казахстан в соответствие с настоящим
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от 9 октября 1998 года N 1029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о Департаменте экспортного контроля и лицензирования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Министерства энергетики,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Защита национальных интересов государства и обеспечение условий
интеграции в мировую экономику в области высокотехнологического
индустриального производства, а также регулирование деятельности
хозяйствующих субъектов на основе лицензирования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Департамент экспортного контроля и лицензирования
Министерства энергетики, индустрии и торговли Республики Казахстан
(далее - Департамент) является ведомством Республики Казахстан,
осуществляющим специальные исполнительные и контрольно-надзорные
функции в области экспортного контроля и лицензирования видов
деятельности, отнесенных к компетенции Министерства энергетики,
индустрии и торговли Республики Казахстан (кроме видов деятельности,
лицензирование которых осуществляется иными ведомствами Министерства
энергетики, индустрии и торговли Республики Казахстан).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Департамент осуществляет свою деятельность в соответствии с
Конституцией Республики Казахстан, законами, актами Президента
Республики Казахстан и Правительства, иными нормативными правовыми
актами,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Департамент в своей деятельности руководствуется целями и
приоритетами государственной стратегии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Финансирование расходов на содержание аппарата Департамента
осуществляется за счет ассигнований, предусмотренных в
республиканском бюджете на содержание Министерства энергетики,
индустрии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Штатная численность Департамента утверждается Министром
энергетики, индустрии и торговли Республики Казахстан и определяется
по представлению Директора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Департамент является юридическим лицом, имеет счета в
банках, печать с изображением государственного герба Республики
Казахстан и своим наименованием на государственном языке.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II. Приоритеты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основу деятельности Департамента заложены следующие
приоритеты: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реализация политических интересов Республики Казахстан в
области нетарифного регулирования внешнеэкономической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соблюдение международных обязательств по нераспространению
оружия массового поражения и иных видов оружия;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выявление и пресечение способов нелегального оборота продукции,
подпадающей под экспортный контроль и контроль в национальных
интересах;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активизация процессов лицензирования и мониторинга выполнения
лицензионных условий.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III. Основные задачи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Основными задачами Департамента в сфере его деятельности
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совместно с заинтересованными министерствами и
ведомствами в определении и проведении государственной политики в
сфере нетарифного регулирования внешнеэкономической деятельности и
лицензирования отдельных видов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и осуществление мер, связанных с реализацией системы
экспортного и импортного контроля, лицензирования отдельных видов
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формировании нормативной правовой базы, регулирующей
экспортный и импортный контроль, а также лицензировании отдельных
видов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взаимодействие с государственными органами в пресечении
незаконного перемещения через таможенную границу Республики
Казахстан продукции, подлежащей государственному контролю;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контроле за соблюдением лицензиатами лицензионных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условий;
     создание информационной базы, интегрированной в единую
республиканскую базу данных;
     совершенствование автоматизированной системы экспортного
контроля, совместимой с автоматизированной системой таможенного
контроля;
     иные задачи, возложенные на Департамент.
                      IV. Функции Департамента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Департамент в соответствии с возложенными на него задачами в
установленном законодательством порядке осуществляет следующие
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в пределах своей компетенции с участием
заинтересованных центральных и местных исполнительных органов
проекты нормативных правовых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работе международных организаций и в их органах по
вопросам экспортного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контролирует экспорт вооружения, военной техники и продукции
двойного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государственном регулировании внешнеэкономической
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лицензирование продукции, подпадающей под
экспортный контроль;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производит экономический анализ и организует экспертную оценку
заявок на лицензируемые внешнеторговые сделки;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и гармонизирует контрольные списки и национальные
перечни продукции, подпадающей под экспортный и импортный контроль;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досмотре продукции на предотгрузочном этапе (по
перечню, определенному Правительством Республики Казахстан);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инспекцию по конечному использованию продукции (по
перечню, определенному Правительством Республики Казахстан);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контроль за перемещением грузов, подпадающих под
экспортный и импортный контроль;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выдает сертификаты о конечном использовании продукции при
импорте (по перечню, определенному Правительством Республики
Казахстан);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выдает разрешения на реэкспорт продукции, подпадающей под
экспортный контроль;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выдает документы на транзит продукции, подлежащей экспортному
контролю, по разрешению Правительства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совместных мероприятиях с контролирующими органами
по соблюдению лицензионных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параметры квалификационных требований к
лицензируемым видам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предложения по применению санкций, установленных
действующим законодательством в отношении субъектов, осуществляющих
деятельность без соответствующей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мониторинг выполнения лицензионных условий;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проведение технического аудита, являющегося
основанием для выдачи лицензий;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ведет банк данных о выданных лицензиях и составляет реестр
предприятий, получивших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хранение архива лицензионных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выполняет информационно-справочное, консультационное
обеспечение и координацию лицензионной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Комитетом по стандартизации, метрологии и
сертификации Министерства энергетики, индустрии и торговли
Республики Казахстан организует работу по гармонизации стандартов,
применяемых в лицензируемых видах деятельности, с международными;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иные функции, предусмотренные законодательством Республики
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V. Права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Департамент при осуществлении возложенных на него задач и
выполнении обязанностей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в установленном порядке от центральных и
местных исполнительных органов, а также должностных лиц и граждан
документы, заключения, справочные и иные материалы и информацию,
относящиеся к сфере деятельности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принимать решения, обязательные
для исполнения государственными органами и организациями по вопросам
экспортно-импортных операций, контроля экспорта вооружения, военной
техники и продукции двойного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единую политику в области экспортного и импортного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контроля и осуществлять надзор за соблюдением лицензионных условий и
правил;
     привлекать для проведения экспертиз и консультаций специалистов
в установленном законодательством порядке;
     в пределах своей компетенции разрабатывать и утверждать в
установленном законодательством порядке нормативные правовые акты,
давать обязательные для исполнения указания в области экспортного и
импортного контроля;
     осуществлять иные права, предусмотренные законодательством
Республики Казахстан.
                  VI. Ответственность Департамента
                       и его должностных лиц
     10. При осуществлении своей деятельности Департамент несет
ответственность за своевременное и качественное выполнение своей
миссии, задач и функций, возложенных на него.
     11. Персональную ответственность за выполнение Департаментом
возложенных на него задач несет Директор.
     За неисполнение и ненадлежащее исполнение своих обязанностей
работники Департамента несут ответственность в порядке,
установленном законодательством Республики Казахстан.
             VII. Организация деятельности Департамента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Департамент возглавляет Директор, назначаемый на должность
и освобождаемый от должности Правительством Республики Казахстан по
представлению Министра энергетики, индустрии и торговли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Директор имеет заместителя, который назначается и освобождается
от должности Министром энергетики, индустрии и торговли Республики
Казахстан по представлению Директора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Директор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полномочия и обязанности руководителей структурных
подразделений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Департамент в государственных органах и иных
организациях в 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и освобождает от должности руководителей структурных
подразделений Департамента, других работников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издает в пределах своей компетенции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предложения руководству Министерства энергетики,
индустрии и торговли Республики Казахстан по вопросам, отнесенным к
компетенции его деятельности, в том числе об установлении доплат и
надбавок к должностным окладам, а также о премировании в пределах
утвержденного фонда оплаты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в пределах выделенной штатной численности и фонда
оплаты труда штатное расписание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по другим вопросам, отнесенным к его
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Деятельность Департамента обеспечивается его
подразделениями и службами общего назначения Министерства
энергетики, индустрии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Реорганизация и ликвидация Департамента производится в
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постановлением Правительства
                                      Республики Казахстан
                                  от 9 октября 1998 года N 1029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Структура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экспортного контроля и лицензирования
           Министерства энергетики, индустрии и торговли
                        Республики Казахстан
Руководство
Управление экспортного и импортного контроля
Управление лицензирования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