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ed48" w14:textId="771e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Правительственной целевой группы по реализации промышленной политики и государственной поддержки отечественных товаропроизводителей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1998 года N 1039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В соответствии с поручением Президента Республики Казахстан,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вытекающим из Послания народу Казахстана 30 сентября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Создать Правительственную целевую группу по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промышленной политики и государственной поддержки отечественных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товаропроизводителей в составе: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Состав группы изменен - постановлениями Правительства РК от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декабря 1998 г. N 1255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P981255_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; от 24 февраля 1999 г. N 169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Р990169_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Аблязов Мухтар Кабулович       - Министр энергетики,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торговли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Ертлесова Жаннат Джургалиевна  - первый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Солодченко Роман Владимирович  - Председатель Комитета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экономическому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Министерства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Масимов Карим Кажимканович     - Председатель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Акционерного 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Сберегательного банка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Умбетов Алтынбек               - президент закрытого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Смагулович                       общества "Фонд развития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предпринимательства"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Правительственной целевой группе: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 1 ноября 1998 года разработать план действий по реализации промышленной политики и государственной поддержки отечественных товаропроизводителей;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мониторинг: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предприятий, генерирующих платежеспособный спрос;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предприятий обрабатывающих отраслей промышленности для оказания селективной государственной поддержки.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Правительственной целевой группе регулярно информировать Премьер-Министра о ходе выполнения промышленной политики и государственной поддержки отечественных товаропроизводителей.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