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8f32" w14:textId="0c38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государственного предприятия на праве хозяйственного ведения "Республиканская государственная газета "Казахстанская правда" в акционерное общество и приватизации части государственного пакета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1998 г. № 1050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развития финансово-хозяйственной деятельности, улучшения 
менеджмента и качественного уровня Республиканской государственной газеты 
"Казахстанская правда", а также в соответствии с Указом Президента 
Республики Казахстан, имеющим силу Закона, от 23 декабря 1995 года № 2721 
"О приватизации" (Ведомости Верховного Совета Республики Казахстан, 1995 г.,
№ 24, ст.163)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U952721_ </w:t>
      </w:r>
      <w:r>
        <w:rPr>
          <w:rFonts w:ascii="Times New Roman"/>
          <w:b w:val="false"/>
          <w:i w:val="false"/>
          <w:color w:val="000000"/>
          <w:sz w:val="28"/>
        </w:rPr>
        <w:t>
  и для соблюдения государственной безопасности в сфере 
получения и распространения информации Правительство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Департаменту государственного имущества и приватизации Министерства 
финансов совместно с Министерством информации и общественного согласия 
Республики Казахстан в установленном порядке преобразовать государственное 
предприятие на праве хозяйственного ведения "Республиканская 
государственная газета "Казахстанская правда" в открытое акционерное 
общество "Республиканская газета "Казахстанская правда" (далее - ОАО "РГ 
"Казахстанская правда").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ОАО "РГ "Казахстанская правда" является 
правопреемником государственного предприятия на праве хозяйственного 
ведения "Республиканская государственная газета "Казахстанская правда".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3.Департаменту государственного имущества и приватизации Министерства 
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утвердить устав ОАО "РГ "Казахстанская правда";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обеспечить выполнение комплекса мероприятий, связанных с 
юридической регистрацией ОАО "РГ "Казахстанская правда";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установленном порядке осуществить продажу части государственного 
пакета акций в размере 65 (шестидесяти пяти) процентов от его уставного 
капитала на закрытом тендере с обязательным включением следующих тендерных 
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отсутствие среди участников тендера иностранных физических лиц либо 
иностранного участника в составе учредителей или участников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покупателем обязательного выполнения ОАО "РГ 
"Казахстанская правда"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улучшения качества газеты "Казахстанская правда";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размер необходимых инвестиций.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информации и общественного согласия Республики 
Казахстан обеспечить переоформление регистрационного свидетельства 
государственного предприятия на праве хозяйственного ведения 
"Республиканская государственная газета "Казахстанская правда" на ОАО "РГ 
"Казахстанская правда" в связи с изменением организационно-правовой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(Пункт 5 утратил силу - постановлением Правительства РК от 29 
апреля 1999 г. N 499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P990499_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