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921c" w14:textId="3149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урегулировании отдельных вопросов негосударственных внешних займов, имеющих государственную гарантию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1998 года N 1056. Утратило силу - постановлением Правительства РК от 21 июня 1999 г. N 813 ~P990813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принятия мер по возврату средств, отвлеченных из республиканского бюджета, и обеспечения использования имущества, полученного в рамках негосударственных внешних займов, имеющих государственную гарантию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состав межведомственной комиссии по определению перечня имущества, полученного в рамках негосударственных внешних займов под гарантию Республики Казахстан, подлежащего дальнейшей реализации на торгах либо передаче на льготной основе субъектам малого предпринимательства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закрытым акционерным обществам "Эксимбанк Казахстан" и "Банк Туран Алем" при наличии судебных решений о взыскании денежных средств и имущества в пользу вышеназванных банков передать в Департамент государственного имущества и приватизации Министерства финансов Республики Казахстан имущество, полученное в рамках негосударственных внешних займов, имеющих государственную гарантию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государственного имущества и приватизации Министерства финансов Республики Казахстан в установленном порядке провести реализацию имущества, полученного в рамках негосударственных внешних займов, имеющих государственную гарантию Республики Казахстан, на аукционах, в том числе на условиях оплаты в рассрочку, а также передачу отдельного имущества на льготной основе субъектам малого предприминательства с учетом решения межведомственной комиссии, указанной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закрытым акционерным обществам "Эксимбанк Казахстан" и "Банк Туран Алем" передать акционерному обществу "Агентство по реорганизации и ликвидации предприятий" права требования по взысканию остатка задолженности с предприятий-заемщиков, имущество которых будет передано в соответствии с действующим законодательством в Департамент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акционерному обществу "Агентство по реорганизации и ликвидации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предприятий" принять все необходимые меры по взысканию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предприятий-заемщиков остатка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Контроль за исполнением настоящего постановления возложить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Министерство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действие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постановлением Правительства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 16 октября 1998 года № 1056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Состав межведомственной комиссии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определению перечня имущества, полученного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негосударственных внешних займов, имеющих государственную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гарантию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Шукпутов Андарь Маулешевич-   первый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 Дулат Нуриевич -     начальник Управления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Бюджетного департамента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Жусипов Мурат Арыстаевич-     начальник Управления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 товариществ Департамента государственного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имущества и приватизации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Бешкенов Марат Муратбекович-  главный экономист Управления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Бюджетного департамента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Жакселеков Тимур Эрмекович -  заместитель председателя Экспортно-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Импортного Банка 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Сейткасимов Айдар Габдукапа-  директор Акмолинского филиала закрытого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рович                         акционерного общества "Банк Туран Алем"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Каримов Аскар Амантаевич   -  президент закрытого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"Национальное юридическое агентство"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Таскужин Амангельды Шага-     начальник Управления инвестиций 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таевич                        международного  сотрудничества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Истаев Ерлан Джумабаевич -    начальник Управления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политики развития и поддержки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предпринимательства 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по прддержке малого бизнеса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19.12.98г.)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