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dbaa" w14:textId="c06d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государственных доходов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1998 года № 1070.  Утратило силу - постановлением Правительства РК от 9 октября 2002 г. N 1102 ~P021102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12 октября 
1998 года № 4114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U984114_ </w:t>
      </w:r>
      <w:r>
        <w:rPr>
          <w:rFonts w:ascii="Times New Roman"/>
          <w:b w:val="false"/>
          <w:i w:val="false"/>
          <w:color w:val="000000"/>
          <w:sz w:val="28"/>
        </w:rPr>
        <w:t>
  "О дальнейшем реформировании системы 
государственных органов Республики Казахстан"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(Пункт 1 утратил силу - постановлением Правительства РК от 25 
февраля 1999 г. N 173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P990173_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штатную численность: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территориальных органов Министерства государственных доходов 
Республики Казахстан в количестве 18541 единицы, в том числе за счет 
сокращаемой штатной численности территориальных органов Министерства 
финансов Республики Казахстан 18483 единиц, Министерства энергетики, 
индустрии и торговли Республики Казахстан 58 единиц.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второй исключен - постановлением Правительства РК 
от 25 февраля 1999 г. N 173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P990173_ </w:t>
      </w:r>
      <w:r>
        <w:rPr>
          <w:rFonts w:ascii="Times New Roman"/>
          <w:b w:val="false"/>
          <w:i w:val="false"/>
          <w:color w:val="000000"/>
          <w:sz w:val="28"/>
        </w:rPr>
        <w:t>
 .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утратил силу - постановлением Правительства РК от 25 
февраля 1999 г. N 173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P990173_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(Пункт 4 утратил силу - постановлением Правительства РК от 3 
сентября 1999 г. N 1301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P991301_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в двухнедельный срок 
передать Министерству государственных доходов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полномочия по управлению имуществом и делами Налогового комитета, 
Комитета налоговой полиции, Таможенного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сокращаемую штатную численность;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материально-технические средства и иное имущество в объемах, 
соответствующих передаваемой штатной численности, в том числе по 
заключенным договорам в части строительства, приобретения и распределения 
жилья, а также арендуемой жилой площади, закрепленной за работниками 
указанных ведомств;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права владения и пользования государственным пакетом акций 
акционерного общества "Агентство по реорганизации и ликвидации 
предприятий".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энергетики, индустрии и торговли Республики Казахстан 
в двухнедельный срок передать Министерству государственных доходов 
Республики Казахстан полномочия по управлению имуществом и делами, а также 
штатную численность Комитета по государственному контролю над 
производством и оборотом алкогольной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Департаменту государственного имущества и приватизации 
Министерства финансов Республики Казахстан в двухнедельный срок определить 
служебное помещение и обеспечить его передачу в ведение Министерства 
государственных доходов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финансов Республики Казахстан обеспечить 
финансирование деятельности Министерства государственных доходов 
Республики Казахстан за счет ассигнований, предусмотренных государственным 
бюджетом на 1998 год на содержание реорганизуемых ведомств и структурных 
подразделений Министерства финансов Республики Казахстан и Министерства 
энергетики, индустрии и торговли Республики Казахстан, в объеме, 
соответствующем передаваемой штатной численности.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финансов Республики Казахстан при формировании 
республиканского бюджета на 1999 год предусмотреть средства, необходимые 
на содержание Министерства государственных доходов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финансов, Министерству энергетики, индустрии и 
торговли и Министерству государственных доходов Республики Казахстан в 
месячный срок составить и утвердить разделительный баланс.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Министерству государственных доходов Республики Казахстан 
совместно с Министерством финансов, Министерством энергетики, индустрии и 
торговли и Министерством юстиции Республики Казахстан в срок до 5 ноября 
1998 года внести предложения о приведении действующего законодательства, в 
том числе ранее принятых актов Правительства Республики Казахстан, в 
соответствие с Указом Президента Республики Казахстан от 12 октября 1998 
года № 4114 "О дальнейшем реформировании системы государственных органов 
Республики Казахстан" и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Настоящее постановление вводится в действие с даты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(Корректор:  И.Склярова
 Специалист: Э.Жакупова)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