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7996" w14:textId="8ef7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января 1998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1998 года № 1072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постановление Правительства Республики Казахстан от 16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№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1998 год"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 законопроектных работ Правительства Республики Казахстан на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год, утвержденный указанным постановлением, дополнить строкой, порядковый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46-1,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"46-1 О внесении           Минюст   октябрь   ноябрь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законодательные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   Э.А. Жакупова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