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2fb9" w14:textId="f052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1998 года № 1087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пункта 4 постановления Правительства Республики Казахстан
от 26 июня 1998 года № 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P980608_ </w:t>
      </w:r>
      <w:r>
        <w:rPr>
          <w:rFonts w:ascii="Times New Roman"/>
          <w:b w:val="false"/>
          <w:i w:val="false"/>
          <w:color w:val="000000"/>
          <w:sz w:val="28"/>
        </w:rPr>
        <w:t>
  "О ставках акцизов на подакцизные товары, 
производимые в Республике Казахстан и ввозимые на таможенную территорию 
Республики Казахстан" (САПП Республики Казахстан, 1998 г., № 20, ст.176)
Правительство Республики Казахстан постановляет: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решения Правительства 
Республики Казахстан согласно 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подлежит 
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к постановлению Правительства
                                                    Республики Казахстан
                                              от 27 октября 1998 года № 1087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Перечень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утративших силу некоторых решений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1 постановления Правительства Республики Казахстан от 31 
декабря 1996 года № 1747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P961747_ </w:t>
      </w:r>
      <w:r>
        <w:rPr>
          <w:rFonts w:ascii="Times New Roman"/>
          <w:b w:val="false"/>
          <w:i w:val="false"/>
          <w:color w:val="000000"/>
          <w:sz w:val="28"/>
        </w:rPr>
        <w:t>
  "О ставках акцизов на подакцизные товары, 
производимые в Республике Казахстан, и игорный бизнес" (САПП Республики 
Казахстан, 1996 г., № 53, ст.516).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Правительства Республики Казахстан от 10 января 
1997 года № 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P970041_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дополнений в некоторые решения 
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Пункты 1, 2, 3 постановления Правительства Республики 
Казахстан от 30 мая 1997 года № 907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P970907_ </w:t>
      </w:r>
      <w:r>
        <w:rPr>
          <w:rFonts w:ascii="Times New Roman"/>
          <w:b w:val="false"/>
          <w:i w:val="false"/>
          <w:color w:val="000000"/>
          <w:sz w:val="28"/>
        </w:rPr>
        <w:t>
  "О ставках акцизов на 
импортируемые подакцизные товары и нормах провоза физическими лицами 
через таможенную границу Республики Казахстан подакцизных товаров, 
которые не подлежат обложению акцизами" (САПП Республики Казахстан, 
1997 г., № 23, ст.209).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Правительства Республики Казахстан от 12 июня 1997 
года № 960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P970960_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Правительства 
Республики Казахстан от 14 ноября 1996 г. № 1389"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  (САПП Республики 
Казахстан, 1997 г., № 26, ст.236).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Постановление Правительства Республики Казахстан от 18 июня 1997 
года № 985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P970985_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постановления 
Правительства Республики Казахстан от 31 декабря 1996 г. № 1747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P961747_ </w:t>
      </w:r>
      <w:r>
        <w:rPr>
          <w:rFonts w:ascii="Times New Roman"/>
          <w:b w:val="false"/>
          <w:i w:val="false"/>
          <w:color w:val="000000"/>
          <w:sz w:val="28"/>
        </w:rPr>
        <w:t>
  и 
от 30 мая 1997 г. № 907"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P970907_ </w:t>
      </w:r>
      <w:r>
        <w:rPr>
          <w:rFonts w:ascii="Times New Roman"/>
          <w:b w:val="false"/>
          <w:i w:val="false"/>
          <w:color w:val="000000"/>
          <w:sz w:val="28"/>
        </w:rPr>
        <w:t>
  (САПП Республики Казахстан, 1997 г., 
№ 28, ст. 247).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Пункт 3 постановления Правительства Республики Казахстан от 18 июля 
1997 года № 1137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P971137_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поддержке развития производства 
фармацевтической продукции в Республике Казахстан" (САПП Республики Казахстан,
1997 г., № 33, ст.302).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Постановление Правительства Республики Казахстан от 24 ноября 1997 
года № 1644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P971644_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постановления 
Правительства Республики Казахстан от 31 декабря 1996 г. № 1747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P961747_ </w:t>
      </w:r>
      <w:r>
        <w:rPr>
          <w:rFonts w:ascii="Times New Roman"/>
          <w:b w:val="false"/>
          <w:i w:val="false"/>
          <w:color w:val="000000"/>
          <w:sz w:val="28"/>
        </w:rPr>
        <w:t>
  и 
от 30 мая 1997 г. № 907"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P970907_ </w:t>
      </w:r>
      <w:r>
        <w:rPr>
          <w:rFonts w:ascii="Times New Roman"/>
          <w:b w:val="false"/>
          <w:i w:val="false"/>
          <w:color w:val="000000"/>
          <w:sz w:val="28"/>
        </w:rPr>
        <w:t>
  (САПП Республики Казахстан, 1997 г., № 51,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ст.471). 
     8. Постановление Правительства Республики Казахстан от 13 февраля 
1998 года № 108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P980108_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постановления Правительства 
Республики Казахстан от 31 декабря 1996 г. № 1747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P961747_ </w:t>
      </w:r>
      <w:r>
        <w:rPr>
          <w:rFonts w:ascii="Times New Roman"/>
          <w:b w:val="false"/>
          <w:i w:val="false"/>
          <w:color w:val="000000"/>
          <w:sz w:val="28"/>
        </w:rPr>
        <w:t>
  и от 30 мая 1997 г. 
№ 907"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P970907_ </w:t>
      </w:r>
      <w:r>
        <w:rPr>
          <w:rFonts w:ascii="Times New Roman"/>
          <w:b w:val="false"/>
          <w:i w:val="false"/>
          <w:color w:val="000000"/>
          <w:sz w:val="28"/>
        </w:rPr>
        <w:t>
  (САПП Республики Казахстан, 1998 г., № 4, ст.29).
(Корректор:  И.Склярова     
 Специалист: Э.Жакупова)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